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131908" w:rsidRDefault="00185801">
      <w:pPr>
        <w:pBdr>
          <w:top w:val="nil"/>
          <w:left w:val="nil"/>
          <w:bottom w:val="nil"/>
          <w:right w:val="nil"/>
          <w:between w:val="nil"/>
          <w:bar w:val="nil"/>
        </w:pBdr>
        <w:rPr>
          <w:rFonts w:ascii="Verdana" w:hAnsi="Verdana"/>
          <w:sz w:val="24"/>
          <w:szCs w:val="24"/>
        </w:rPr>
      </w:pPr>
      <w:r w:rsidRPr="00131908">
        <w:rPr>
          <w:rFonts w:ascii="Verdana" w:eastAsia="Verdana" w:hAnsi="Verdana" w:cs="Verdana"/>
          <w:sz w:val="24"/>
          <w:szCs w:val="24"/>
          <w:shd w:val="solid" w:color="FFFFFF" w:fill="FFFFFF"/>
        </w:rPr>
        <w:t xml:space="preserve">Announcing The Brand New, </w:t>
      </w:r>
      <w:r w:rsidR="003C1E9C">
        <w:rPr>
          <w:rFonts w:ascii="Verdana" w:eastAsia="Verdana" w:hAnsi="Verdana" w:cs="Verdana"/>
          <w:sz w:val="24"/>
          <w:szCs w:val="24"/>
          <w:shd w:val="solid" w:color="FFFFFF" w:fill="FFFFFF"/>
        </w:rPr>
        <w:t>10 Part</w:t>
      </w:r>
      <w:r w:rsidRPr="00131908">
        <w:rPr>
          <w:rFonts w:ascii="Verdana" w:eastAsia="Verdana" w:hAnsi="Verdana" w:cs="Verdana"/>
          <w:sz w:val="24"/>
          <w:szCs w:val="24"/>
          <w:shd w:val="solid" w:color="FFFFFF" w:fill="FFFFFF"/>
        </w:rPr>
        <w:t>, Step By Step Video Course That Shows You...</w:t>
      </w:r>
      <w:r w:rsidR="00A34F49">
        <w:rPr>
          <w:rFonts w:ascii="Verdana" w:eastAsia="Verdana" w:hAnsi="Verdana" w:cs="Verdana"/>
          <w:sz w:val="24"/>
          <w:szCs w:val="24"/>
          <w:shd w:val="solid" w:color="FFFFFF" w:fill="FFFFFF"/>
        </w:rPr>
        <w:t xml:space="preserve"> </w:t>
      </w:r>
      <w:bookmarkStart w:id="0" w:name="_GoBack"/>
      <w:bookmarkEnd w:id="0"/>
    </w:p>
    <w:p w:rsidR="00A77B3E" w:rsidRPr="00131908" w:rsidRDefault="00A34F49">
      <w:pPr>
        <w:pBdr>
          <w:top w:val="nil"/>
          <w:left w:val="nil"/>
          <w:bottom w:val="nil"/>
          <w:right w:val="nil"/>
          <w:between w:val="nil"/>
          <w:bar w:val="nil"/>
        </w:pBdr>
        <w:spacing w:line="276" w:lineRule="auto"/>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spacing w:line="276" w:lineRule="auto"/>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“Finally, Discover </w:t>
      </w:r>
      <w:r w:rsidR="002F4858">
        <w:rPr>
          <w:rFonts w:ascii="Verdana" w:eastAsia="Verdana" w:hAnsi="Verdana" w:cs="Verdana"/>
          <w:sz w:val="24"/>
          <w:szCs w:val="24"/>
          <w:shd w:val="solid" w:color="FFFFFF" w:fill="FFFFFF"/>
        </w:rPr>
        <w:t>T</w:t>
      </w:r>
      <w:r w:rsidR="002F4858" w:rsidRPr="00131908">
        <w:rPr>
          <w:rFonts w:ascii="Verdana" w:eastAsia="Verdana" w:hAnsi="Verdana" w:cs="Verdana"/>
          <w:sz w:val="24"/>
          <w:szCs w:val="24"/>
          <w:shd w:val="solid" w:color="FFFFFF" w:fill="FFFFFF"/>
        </w:rPr>
        <w:t>he</w:t>
      </w:r>
      <w:r w:rsidRPr="00131908">
        <w:rPr>
          <w:rFonts w:ascii="Verdana" w:eastAsia="Verdana" w:hAnsi="Verdana" w:cs="Verdana"/>
          <w:sz w:val="24"/>
          <w:szCs w:val="24"/>
          <w:shd w:val="solid" w:color="FFFFFF" w:fill="FFFFFF"/>
        </w:rPr>
        <w:t xml:space="preserve"> Secret Shortcuts </w:t>
      </w:r>
      <w:r w:rsidR="002F4858">
        <w:rPr>
          <w:rFonts w:ascii="Verdana" w:eastAsia="Verdana" w:hAnsi="Verdana" w:cs="Verdana"/>
          <w:sz w:val="24"/>
          <w:szCs w:val="24"/>
          <w:shd w:val="solid" w:color="FFFFFF" w:fill="FFFFFF"/>
        </w:rPr>
        <w:t>T</w:t>
      </w:r>
      <w:r w:rsidRPr="00131908">
        <w:rPr>
          <w:rFonts w:ascii="Verdana" w:eastAsia="Verdana" w:hAnsi="Verdana" w:cs="Verdana"/>
          <w:sz w:val="24"/>
          <w:szCs w:val="24"/>
          <w:shd w:val="solid" w:color="FFFFFF" w:fill="FFFFFF"/>
        </w:rPr>
        <w:t xml:space="preserve">o Setting </w:t>
      </w:r>
      <w:r w:rsidR="002F4858">
        <w:rPr>
          <w:rFonts w:ascii="Verdana" w:eastAsia="Verdana" w:hAnsi="Verdana" w:cs="Verdana"/>
          <w:sz w:val="24"/>
          <w:szCs w:val="24"/>
          <w:shd w:val="solid" w:color="FFFFFF" w:fill="FFFFFF"/>
        </w:rPr>
        <w:t>U</w:t>
      </w:r>
      <w:r w:rsidRPr="00131908">
        <w:rPr>
          <w:rFonts w:ascii="Verdana" w:eastAsia="Verdana" w:hAnsi="Verdana" w:cs="Verdana"/>
          <w:sz w:val="24"/>
          <w:szCs w:val="24"/>
          <w:shd w:val="solid" w:color="FFFFFF" w:fill="FFFFFF"/>
        </w:rPr>
        <w:t xml:space="preserve">p </w:t>
      </w:r>
      <w:r w:rsidR="002F4858">
        <w:rPr>
          <w:rFonts w:ascii="Verdana" w:eastAsia="Verdana" w:hAnsi="Verdana" w:cs="Verdana"/>
          <w:sz w:val="24"/>
          <w:szCs w:val="24"/>
          <w:shd w:val="solid" w:color="FFFFFF" w:fill="FFFFFF"/>
        </w:rPr>
        <w:t>A</w:t>
      </w:r>
      <w:r w:rsidRPr="00131908">
        <w:rPr>
          <w:rFonts w:ascii="Verdana" w:eastAsia="Verdana" w:hAnsi="Verdana" w:cs="Verdana"/>
          <w:sz w:val="24"/>
          <w:szCs w:val="24"/>
          <w:shd w:val="solid" w:color="FFFFFF" w:fill="FFFFFF"/>
        </w:rPr>
        <w:t xml:space="preserve"> Membership Cash Machine That Sells and Delivers Your Site Content </w:t>
      </w:r>
      <w:r w:rsidR="002F4858">
        <w:rPr>
          <w:rFonts w:ascii="Verdana" w:eastAsia="Verdana" w:hAnsi="Verdana" w:cs="Verdana"/>
          <w:sz w:val="24"/>
          <w:szCs w:val="24"/>
          <w:shd w:val="solid" w:color="FFFFFF" w:fill="FFFFFF"/>
        </w:rPr>
        <w:t>O</w:t>
      </w:r>
      <w:r w:rsidRPr="00131908">
        <w:rPr>
          <w:rFonts w:ascii="Verdana" w:eastAsia="Verdana" w:hAnsi="Verdana" w:cs="Verdana"/>
          <w:sz w:val="24"/>
          <w:szCs w:val="24"/>
          <w:shd w:val="solid" w:color="FFFFFF" w:fill="FFFFFF"/>
        </w:rPr>
        <w:t xml:space="preserve">n 100% Autopilot - While Generating </w:t>
      </w:r>
      <w:r w:rsidR="002F4858">
        <w:rPr>
          <w:rFonts w:ascii="Verdana" w:eastAsia="Verdana" w:hAnsi="Verdana" w:cs="Verdana"/>
          <w:sz w:val="24"/>
          <w:szCs w:val="24"/>
          <w:shd w:val="solid" w:color="FFFFFF" w:fill="FFFFFF"/>
        </w:rPr>
        <w:t>T</w:t>
      </w:r>
      <w:r w:rsidRPr="00131908">
        <w:rPr>
          <w:rFonts w:ascii="Verdana" w:eastAsia="Verdana" w:hAnsi="Verdana" w:cs="Verdana"/>
          <w:sz w:val="24"/>
          <w:szCs w:val="24"/>
          <w:shd w:val="solid" w:color="FFFFFF" w:fill="FFFFFF"/>
        </w:rPr>
        <w:t>he Recurring Income That You So Desire.”</w:t>
      </w:r>
    </w:p>
    <w:p w:rsidR="00A77B3E" w:rsidRPr="00131908" w:rsidRDefault="00A34F49">
      <w:pPr>
        <w:pBdr>
          <w:top w:val="nil"/>
          <w:left w:val="nil"/>
          <w:bottom w:val="nil"/>
          <w:right w:val="nil"/>
          <w:between w:val="nil"/>
          <w:bar w:val="nil"/>
        </w:pBdr>
        <w:spacing w:line="276" w:lineRule="auto"/>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spacing w:line="276" w:lineRule="auto"/>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This step by step video course shows you how to setup</w:t>
      </w:r>
      <w:r w:rsidR="002F4858">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from start to finish, your fixed</w:t>
      </w:r>
      <w:r w:rsidR="00226CFA">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term membership site.</w:t>
      </w:r>
      <w:r w:rsidR="002F485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 xml:space="preserve"> Simply watch over my shoulder and you can follow click by click.</w:t>
      </w:r>
    </w:p>
    <w:p w:rsidR="00A77B3E" w:rsidRPr="00131908" w:rsidRDefault="00A34F49">
      <w:pPr>
        <w:pBdr>
          <w:top w:val="nil"/>
          <w:left w:val="nil"/>
          <w:bottom w:val="nil"/>
          <w:right w:val="nil"/>
          <w:between w:val="nil"/>
          <w:bar w:val="nil"/>
        </w:pBdr>
        <w:spacing w:line="276" w:lineRule="auto"/>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From the Desk of:</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w:t>
      </w:r>
      <w:proofErr w:type="gramStart"/>
      <w:r w:rsidRPr="00131908">
        <w:rPr>
          <w:rFonts w:ascii="Verdana" w:eastAsia="Verdana" w:hAnsi="Verdana" w:cs="Verdana"/>
          <w:sz w:val="24"/>
          <w:szCs w:val="24"/>
          <w:shd w:val="solid" w:color="FFFFFF" w:fill="FFFFFF"/>
        </w:rPr>
        <w:t>Your</w:t>
      </w:r>
      <w:proofErr w:type="gramEnd"/>
      <w:r w:rsidRPr="00131908">
        <w:rPr>
          <w:rFonts w:ascii="Verdana" w:eastAsia="Verdana" w:hAnsi="Verdana" w:cs="Verdana"/>
          <w:sz w:val="24"/>
          <w:szCs w:val="24"/>
          <w:shd w:val="solid" w:color="FFFFFF" w:fill="FFFFFF"/>
        </w:rPr>
        <w:t xml:space="preserve"> Name]</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Dear Friend,</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It’s true</w:t>
      </w:r>
      <w:r w:rsidR="002F485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 xml:space="preserve"> Membership Sites are the way to go.</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Did you know that the easiest and quickest way to create an automated online business that produces consistent and reliable recurring income is to start your own </w:t>
      </w:r>
      <w:hyperlink r:id="rId5" w:history="1">
        <w:r w:rsidRPr="00131908">
          <w:rPr>
            <w:rFonts w:ascii="Verdana" w:eastAsia="Verdana" w:hAnsi="Verdana" w:cs="Verdana"/>
            <w:sz w:val="24"/>
            <w:szCs w:val="24"/>
            <w:shd w:val="solid" w:color="FFFFFF" w:fill="FFFFFF"/>
          </w:rPr>
          <w:t>paid</w:t>
        </w:r>
      </w:hyperlink>
      <w:hyperlink r:id="rId6" w:history="1">
        <w:r w:rsidRPr="00131908">
          <w:rPr>
            <w:rFonts w:ascii="Verdana" w:eastAsia="Verdana" w:hAnsi="Verdana" w:cs="Verdana"/>
            <w:sz w:val="24"/>
            <w:szCs w:val="24"/>
            <w:shd w:val="solid" w:color="FFFFFF" w:fill="FFFFFF"/>
          </w:rPr>
          <w:t xml:space="preserve"> </w:t>
        </w:r>
      </w:hyperlink>
      <w:hyperlink r:id="rId7" w:history="1">
        <w:r w:rsidRPr="00131908">
          <w:rPr>
            <w:rFonts w:ascii="Verdana" w:eastAsia="Verdana" w:hAnsi="Verdana" w:cs="Verdana"/>
            <w:sz w:val="24"/>
            <w:szCs w:val="24"/>
            <w:shd w:val="solid" w:color="FFFFFF" w:fill="FFFFFF"/>
          </w:rPr>
          <w:t>membership</w:t>
        </w:r>
      </w:hyperlink>
      <w:hyperlink r:id="rId8" w:history="1">
        <w:r w:rsidRPr="00131908">
          <w:rPr>
            <w:rFonts w:ascii="Verdana" w:eastAsia="Verdana" w:hAnsi="Verdana" w:cs="Verdana"/>
            <w:sz w:val="24"/>
            <w:szCs w:val="24"/>
            <w:shd w:val="solid" w:color="FFFFFF" w:fill="FFFFFF"/>
          </w:rPr>
          <w:t xml:space="preserve"> </w:t>
        </w:r>
      </w:hyperlink>
      <w:hyperlink r:id="rId9" w:history="1">
        <w:r w:rsidRPr="00131908">
          <w:rPr>
            <w:rFonts w:ascii="Verdana" w:eastAsia="Verdana" w:hAnsi="Verdana" w:cs="Verdana"/>
            <w:sz w:val="24"/>
            <w:szCs w:val="24"/>
            <w:shd w:val="solid" w:color="FFFFFF" w:fill="FFFFFF"/>
          </w:rPr>
          <w:t>site</w:t>
        </w:r>
      </w:hyperlink>
      <w:r w:rsidRPr="00131908">
        <w:rPr>
          <w:rFonts w:ascii="Verdana" w:eastAsia="Verdana" w:hAnsi="Verdana" w:cs="Verdana"/>
          <w:sz w:val="24"/>
          <w:szCs w:val="24"/>
          <w:shd w:val="solid" w:color="FFFFFF" w:fill="FFFFFF"/>
        </w:rPr>
        <w:t>?</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A membership site is any site that contains material that can be accessed only by its members.</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Membership Sites are way better than One Time Fee Sites.</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Let me give you an example...</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Would you rather get paid $97 per sale or $1</w:t>
      </w:r>
      <w:r w:rsidR="00474926" w:rsidRPr="00131908">
        <w:rPr>
          <w:rFonts w:ascii="Verdana" w:eastAsia="Verdana" w:hAnsi="Verdana" w:cs="Verdana"/>
          <w:sz w:val="24"/>
          <w:szCs w:val="24"/>
          <w:shd w:val="solid" w:color="FFFFFF" w:fill="FFFFFF"/>
        </w:rPr>
        <w:t>7</w:t>
      </w:r>
      <w:r w:rsidRPr="00131908">
        <w:rPr>
          <w:rFonts w:ascii="Verdana" w:eastAsia="Verdana" w:hAnsi="Verdana" w:cs="Verdana"/>
          <w:sz w:val="24"/>
          <w:szCs w:val="24"/>
          <w:shd w:val="solid" w:color="FFFFFF" w:fill="FFFFFF"/>
        </w:rPr>
        <w:t>/mo from a customer who may stay for the next 6-12 months?</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With membership sites, your </w:t>
      </w:r>
      <w:r w:rsidR="002F4858" w:rsidRPr="00131908">
        <w:rPr>
          <w:rFonts w:ascii="Verdana" w:eastAsia="Verdana" w:hAnsi="Verdana" w:cs="Verdana"/>
          <w:sz w:val="24"/>
          <w:szCs w:val="24"/>
          <w:shd w:val="solid" w:color="FFFFFF" w:fill="FFFFFF"/>
        </w:rPr>
        <w:t>customer gets</w:t>
      </w:r>
      <w:r w:rsidRPr="00131908">
        <w:rPr>
          <w:rFonts w:ascii="Verdana" w:eastAsia="Verdana" w:hAnsi="Verdana" w:cs="Verdana"/>
          <w:sz w:val="24"/>
          <w:szCs w:val="24"/>
          <w:shd w:val="solid" w:color="FFFFFF" w:fill="FFFFFF"/>
        </w:rPr>
        <w:t xml:space="preserve"> well acquainted with who you are and the quality of </w:t>
      </w:r>
      <w:r w:rsidR="002F4858">
        <w:rPr>
          <w:rFonts w:ascii="Verdana" w:eastAsia="Verdana" w:hAnsi="Verdana" w:cs="Verdana"/>
          <w:sz w:val="24"/>
          <w:szCs w:val="24"/>
          <w:shd w:val="solid" w:color="FFFFFF" w:fill="FFFFFF"/>
        </w:rPr>
        <w:t xml:space="preserve">the </w:t>
      </w:r>
      <w:r w:rsidRPr="00131908">
        <w:rPr>
          <w:rFonts w:ascii="Verdana" w:eastAsia="Verdana" w:hAnsi="Verdana" w:cs="Verdana"/>
          <w:sz w:val="24"/>
          <w:szCs w:val="24"/>
          <w:shd w:val="solid" w:color="FFFFFF" w:fill="FFFFFF"/>
        </w:rPr>
        <w:t>information and content you put out.</w:t>
      </w:r>
      <w:r w:rsidR="002F485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 xml:space="preserve"> So</w:t>
      </w:r>
      <w:r w:rsidR="002F4858">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as long as you provide great content, then guess </w:t>
      </w:r>
      <w:proofErr w:type="gramStart"/>
      <w:r w:rsidRPr="00131908">
        <w:rPr>
          <w:rFonts w:ascii="Verdana" w:eastAsia="Verdana" w:hAnsi="Verdana" w:cs="Verdana"/>
          <w:sz w:val="24"/>
          <w:szCs w:val="24"/>
          <w:shd w:val="solid" w:color="FFFFFF" w:fill="FFFFFF"/>
        </w:rPr>
        <w:t>who becomes your loyal fan that you can sell more products to</w:t>
      </w:r>
      <w:proofErr w:type="gramEnd"/>
      <w:r w:rsidRPr="00131908">
        <w:rPr>
          <w:rFonts w:ascii="Verdana" w:eastAsia="Verdana" w:hAnsi="Verdana" w:cs="Verdana"/>
          <w:sz w:val="24"/>
          <w:szCs w:val="24"/>
          <w:shd w:val="solid" w:color="FFFFFF" w:fill="FFFFFF"/>
        </w:rPr>
        <w:t>?</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Think about it.  You buy a product from Vendor </w:t>
      </w:r>
      <w:proofErr w:type="gramStart"/>
      <w:r w:rsidRPr="00131908">
        <w:rPr>
          <w:rFonts w:ascii="Verdana" w:eastAsia="Verdana" w:hAnsi="Verdana" w:cs="Verdana"/>
          <w:sz w:val="24"/>
          <w:szCs w:val="24"/>
          <w:shd w:val="solid" w:color="FFFFFF" w:fill="FFFFFF"/>
        </w:rPr>
        <w:t>A</w:t>
      </w:r>
      <w:proofErr w:type="gramEnd"/>
      <w:r w:rsidRPr="00131908">
        <w:rPr>
          <w:rFonts w:ascii="Verdana" w:eastAsia="Verdana" w:hAnsi="Verdana" w:cs="Verdana"/>
          <w:sz w:val="24"/>
          <w:szCs w:val="24"/>
          <w:shd w:val="solid" w:color="FFFFFF" w:fill="FFFFFF"/>
        </w:rPr>
        <w:t xml:space="preserve"> about a year ago and </w:t>
      </w:r>
      <w:r w:rsidR="002F4858">
        <w:rPr>
          <w:rFonts w:ascii="Verdana" w:eastAsia="Verdana" w:hAnsi="Verdana" w:cs="Verdana"/>
          <w:sz w:val="24"/>
          <w:szCs w:val="24"/>
          <w:shd w:val="solid" w:color="FFFFFF" w:fill="FFFFFF"/>
        </w:rPr>
        <w:t>then</w:t>
      </w:r>
      <w:r w:rsidR="002F4858" w:rsidRPr="0013190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Vendor A tries to contact you about an upcoming sale.  Most likely you’ve already forgotten about Vendor A and why you bought their product in the first place.</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2F4858">
      <w:pPr>
        <w:pBdr>
          <w:top w:val="nil"/>
          <w:left w:val="nil"/>
          <w:bottom w:val="nil"/>
          <w:right w:val="nil"/>
          <w:between w:val="nil"/>
          <w:bar w:val="nil"/>
        </w:pBdr>
        <w:rPr>
          <w:rFonts w:ascii="Verdana" w:eastAsia="Verdana" w:hAnsi="Verdana" w:cs="Verdana"/>
          <w:sz w:val="24"/>
          <w:szCs w:val="24"/>
          <w:shd w:val="solid" w:color="FFFFFF" w:fill="FFFFFF"/>
        </w:rPr>
      </w:pPr>
      <w:r>
        <w:rPr>
          <w:rFonts w:ascii="Verdana" w:eastAsia="Verdana" w:hAnsi="Verdana" w:cs="Verdana"/>
          <w:sz w:val="24"/>
          <w:szCs w:val="24"/>
          <w:shd w:val="solid" w:color="FFFFFF" w:fill="FFFFFF"/>
        </w:rPr>
        <w:lastRenderedPageBreak/>
        <w:t xml:space="preserve">But take this situation - </w:t>
      </w:r>
      <w:r w:rsidR="00185801" w:rsidRPr="00131908">
        <w:rPr>
          <w:rFonts w:ascii="Verdana" w:eastAsia="Verdana" w:hAnsi="Verdana" w:cs="Verdana"/>
          <w:sz w:val="24"/>
          <w:szCs w:val="24"/>
          <w:shd w:val="solid" w:color="FFFFFF" w:fill="FFFFFF"/>
        </w:rPr>
        <w:t>you are part of an ongoing membership site and you hear from Vendor B every week or every month.  Your relationship with them is most likely much stronger and you’ve stayed with them all these weeks, months, or even years.</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Now imagine you</w:t>
      </w:r>
      <w:r w:rsidR="002F4858">
        <w:rPr>
          <w:rFonts w:ascii="Verdana" w:eastAsia="Verdana" w:hAnsi="Verdana" w:cs="Verdana"/>
          <w:sz w:val="24"/>
          <w:szCs w:val="24"/>
          <w:shd w:val="solid" w:color="FFFFFF" w:fill="FFFFFF"/>
        </w:rPr>
        <w:t>rself as</w:t>
      </w:r>
      <w:r w:rsidRPr="00131908">
        <w:rPr>
          <w:rFonts w:ascii="Verdana" w:eastAsia="Verdana" w:hAnsi="Verdana" w:cs="Verdana"/>
          <w:sz w:val="24"/>
          <w:szCs w:val="24"/>
          <w:shd w:val="solid" w:color="FFFFFF" w:fill="FFFFFF"/>
        </w:rPr>
        <w:t xml:space="preserve"> being Vendor B.</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See how powerful this is</w:t>
      </w:r>
      <w:r w:rsidR="002F4858">
        <w:rPr>
          <w:rFonts w:ascii="Verdana" w:eastAsia="Verdana" w:hAnsi="Verdana" w:cs="Verdana"/>
          <w:sz w:val="24"/>
          <w:szCs w:val="24"/>
          <w:shd w:val="solid" w:color="FFFFFF" w:fill="FFFFFF"/>
        </w:rPr>
        <w:t xml:space="preserve">, compared </w:t>
      </w:r>
      <w:r w:rsidRPr="00131908">
        <w:rPr>
          <w:rFonts w:ascii="Verdana" w:eastAsia="Verdana" w:hAnsi="Verdana" w:cs="Verdana"/>
          <w:sz w:val="24"/>
          <w:szCs w:val="24"/>
          <w:shd w:val="solid" w:color="FFFFFF" w:fill="FFFFFF"/>
        </w:rPr>
        <w:t xml:space="preserve">the </w:t>
      </w:r>
      <w:r w:rsidR="002F4858">
        <w:rPr>
          <w:rFonts w:ascii="Verdana" w:eastAsia="Verdana" w:hAnsi="Verdana" w:cs="Verdana"/>
          <w:sz w:val="24"/>
          <w:szCs w:val="24"/>
          <w:shd w:val="solid" w:color="FFFFFF" w:fill="FFFFFF"/>
        </w:rPr>
        <w:t>being the vendor whose customers buy one product from you, and that’s it?</w:t>
      </w:r>
      <w:r w:rsidR="002F4858" w:rsidRPr="00131908">
        <w:rPr>
          <w:rFonts w:ascii="Verdana" w:eastAsia="Verdana" w:hAnsi="Verdana" w:cs="Verdana"/>
          <w:sz w:val="24"/>
          <w:szCs w:val="24"/>
          <w:shd w:val="solid" w:color="FFFFFF" w:fill="FFFFFF"/>
        </w:rPr>
        <w:t xml:space="preserve"> </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And see how much money you’ve left on the table</w:t>
      </w:r>
      <w:r w:rsidR="002F4858">
        <w:rPr>
          <w:rFonts w:ascii="Verdana" w:eastAsia="Verdana" w:hAnsi="Verdana" w:cs="Verdana"/>
          <w:sz w:val="24"/>
          <w:szCs w:val="24"/>
          <w:shd w:val="solid" w:color="FFFFFF" w:fill="FFFFFF"/>
        </w:rPr>
        <w:t xml:space="preserve"> by</w:t>
      </w:r>
      <w:r w:rsidRPr="00131908">
        <w:rPr>
          <w:rFonts w:ascii="Verdana" w:eastAsia="Verdana" w:hAnsi="Verdana" w:cs="Verdana"/>
          <w:sz w:val="24"/>
          <w:szCs w:val="24"/>
          <w:shd w:val="solid" w:color="FFFFFF" w:fill="FFFFFF"/>
        </w:rPr>
        <w:t xml:space="preserve"> being Vendor A?</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As Vendor B, because you are consistent with your communication and providing your customer good quality products and content</w:t>
      </w:r>
      <w:r w:rsidR="002F4858">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your customer value shoots through the roof!</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numPr>
          <w:ilvl w:val="0"/>
          <w:numId w:val="1"/>
        </w:numPr>
        <w:pBdr>
          <w:top w:val="nil"/>
          <w:left w:val="nil"/>
          <w:bottom w:val="nil"/>
          <w:right w:val="nil"/>
          <w:between w:val="nil"/>
          <w:bar w:val="nil"/>
        </w:pBdr>
        <w:tabs>
          <w:tab w:val="num" w:pos="720"/>
        </w:tabs>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What about technical setup?  I’m a newbie, but want to setup a membership site - I’m afraid of all this complex stuff!  How do I do it?</w:t>
      </w:r>
    </w:p>
    <w:p w:rsidR="00A77B3E" w:rsidRPr="00131908" w:rsidRDefault="00185801">
      <w:pPr>
        <w:numPr>
          <w:ilvl w:val="0"/>
          <w:numId w:val="1"/>
        </w:numPr>
        <w:pBdr>
          <w:top w:val="nil"/>
          <w:left w:val="nil"/>
          <w:bottom w:val="nil"/>
          <w:right w:val="nil"/>
          <w:between w:val="nil"/>
          <w:bar w:val="nil"/>
        </w:pBdr>
        <w:tabs>
          <w:tab w:val="num" w:pos="720"/>
        </w:tabs>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I only have so much time per month - is there another way to setup a membership?</w:t>
      </w:r>
    </w:p>
    <w:p w:rsidR="00A77B3E" w:rsidRPr="00131908" w:rsidRDefault="00185801">
      <w:pPr>
        <w:numPr>
          <w:ilvl w:val="0"/>
          <w:numId w:val="1"/>
        </w:numPr>
        <w:pBdr>
          <w:top w:val="nil"/>
          <w:left w:val="nil"/>
          <w:bottom w:val="nil"/>
          <w:right w:val="nil"/>
          <w:between w:val="nil"/>
          <w:bar w:val="nil"/>
        </w:pBdr>
        <w:tabs>
          <w:tab w:val="num" w:pos="720"/>
        </w:tabs>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I don’t have a lot of money to start out with, how can I setup a membership site with the least amount of money?</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Yes</w:t>
      </w:r>
      <w:r w:rsidR="002F4858">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these are some of the issues with membership sites...</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With traditional membership sites there is a lot of maintenance</w:t>
      </w:r>
      <w:r w:rsidR="002F4858">
        <w:rPr>
          <w:rFonts w:ascii="Verdana" w:eastAsia="Verdana" w:hAnsi="Verdana" w:cs="Verdana"/>
          <w:sz w:val="24"/>
          <w:szCs w:val="24"/>
          <w:shd w:val="solid" w:color="FFFFFF" w:fill="FFFFFF"/>
        </w:rPr>
        <w:t>, in addition to trying to set everything up.</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This includes having to constantly update your site.  Don’t get me wrong</w:t>
      </w:r>
      <w:r w:rsidR="002F485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 xml:space="preserve"> I love traditional membership sites and make a lot of money with them, but fixed</w:t>
      </w:r>
      <w:r w:rsidR="00226CFA">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term membership sites make a lot too</w:t>
      </w:r>
      <w:r w:rsidR="002F4858">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with a lot less work!</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And that</w:t>
      </w:r>
      <w:r w:rsidR="002F4858">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my friend</w:t>
      </w:r>
      <w:r w:rsidR="002F4858">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is your solution</w:t>
      </w:r>
      <w:r w:rsidR="002F4858">
        <w:rPr>
          <w:rFonts w:ascii="Verdana" w:eastAsia="Verdana" w:hAnsi="Verdana" w:cs="Verdana"/>
          <w:sz w:val="24"/>
          <w:szCs w:val="24"/>
          <w:shd w:val="solid" w:color="FFFFFF" w:fill="FFFFFF"/>
        </w:rPr>
        <w:t>….</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Fixed</w:t>
      </w:r>
      <w:r w:rsidR="00226CFA">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term membership sites run in a manner where you’ve setup X amount of weeks or months of products in advance.  </w:t>
      </w:r>
      <w:r w:rsidR="001A1D63">
        <w:rPr>
          <w:rFonts w:ascii="Verdana" w:eastAsia="Verdana" w:hAnsi="Verdana" w:cs="Verdana"/>
          <w:sz w:val="24"/>
          <w:szCs w:val="24"/>
          <w:shd w:val="solid" w:color="FFFFFF" w:fill="FFFFFF"/>
        </w:rPr>
        <w:t>Thus,</w:t>
      </w:r>
      <w:r w:rsidR="001A1D63" w:rsidRPr="0013190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 xml:space="preserve">when a customer comes </w:t>
      </w:r>
      <w:r w:rsidR="001A1D63">
        <w:rPr>
          <w:rFonts w:ascii="Verdana" w:eastAsia="Verdana" w:hAnsi="Verdana" w:cs="Verdana"/>
          <w:sz w:val="24"/>
          <w:szCs w:val="24"/>
          <w:shd w:val="solid" w:color="FFFFFF" w:fill="FFFFFF"/>
        </w:rPr>
        <w:t>to</w:t>
      </w:r>
      <w:r w:rsidR="001A1D63" w:rsidRPr="0013190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 xml:space="preserve">your site, they buy and the system you’ve setup delivers everything </w:t>
      </w:r>
      <w:r w:rsidR="001A1D63">
        <w:rPr>
          <w:rFonts w:ascii="Verdana" w:eastAsia="Verdana" w:hAnsi="Verdana" w:cs="Verdana"/>
          <w:sz w:val="24"/>
          <w:szCs w:val="24"/>
          <w:shd w:val="solid" w:color="FFFFFF" w:fill="FFFFFF"/>
        </w:rPr>
        <w:t>automatically</w:t>
      </w:r>
      <w:r w:rsidRPr="00131908">
        <w:rPr>
          <w:rFonts w:ascii="Verdana" w:eastAsia="Verdana" w:hAnsi="Verdana" w:cs="Verdana"/>
          <w:sz w:val="24"/>
          <w:szCs w:val="24"/>
          <w:shd w:val="solid" w:color="FFFFFF" w:fill="FFFFFF"/>
        </w:rPr>
        <w:t>.</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In other words there’s less technical setup,</w:t>
      </w:r>
      <w:r w:rsidR="001A1D63">
        <w:rPr>
          <w:rFonts w:ascii="Verdana" w:eastAsia="Verdana" w:hAnsi="Verdana" w:cs="Verdana"/>
          <w:sz w:val="24"/>
          <w:szCs w:val="24"/>
          <w:shd w:val="solid" w:color="FFFFFF" w:fill="FFFFFF"/>
        </w:rPr>
        <w:t xml:space="preserve"> and</w:t>
      </w:r>
      <w:r w:rsidRPr="00131908">
        <w:rPr>
          <w:rFonts w:ascii="Verdana" w:eastAsia="Verdana" w:hAnsi="Verdana" w:cs="Verdana"/>
          <w:sz w:val="24"/>
          <w:szCs w:val="24"/>
          <w:shd w:val="solid" w:color="FFFFFF" w:fill="FFFFFF"/>
        </w:rPr>
        <w:t xml:space="preserve"> less maintenance.</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How would you like that?</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The benefits are</w:t>
      </w:r>
      <w:r w:rsidR="001A1D63">
        <w:rPr>
          <w:rFonts w:ascii="Verdana" w:eastAsia="Verdana" w:hAnsi="Verdana" w:cs="Verdana"/>
          <w:sz w:val="24"/>
          <w:szCs w:val="24"/>
          <w:shd w:val="solid" w:color="FFFFFF" w:fill="FFFFFF"/>
        </w:rPr>
        <w:t xml:space="preserve"> as follows:</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numPr>
          <w:ilvl w:val="0"/>
          <w:numId w:val="2"/>
        </w:numPr>
        <w:pBdr>
          <w:top w:val="nil"/>
          <w:left w:val="nil"/>
          <w:bottom w:val="nil"/>
          <w:right w:val="nil"/>
          <w:between w:val="nil"/>
          <w:bar w:val="nil"/>
        </w:pBdr>
        <w:tabs>
          <w:tab w:val="num" w:pos="720"/>
        </w:tabs>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With our system, you will need to learn how to setup the system, but there is a lot less technical setup than traditional membership sites.</w:t>
      </w:r>
    </w:p>
    <w:p w:rsidR="00A77B3E" w:rsidRPr="00131908" w:rsidRDefault="00185801">
      <w:pPr>
        <w:numPr>
          <w:ilvl w:val="0"/>
          <w:numId w:val="2"/>
        </w:numPr>
        <w:pBdr>
          <w:top w:val="nil"/>
          <w:left w:val="nil"/>
          <w:bottom w:val="nil"/>
          <w:right w:val="nil"/>
          <w:between w:val="nil"/>
          <w:bar w:val="nil"/>
        </w:pBdr>
        <w:tabs>
          <w:tab w:val="num" w:pos="720"/>
        </w:tabs>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Once they are setup, they are hands free and can run on autopilot.  You will need to answer your support emails, but if done correctly you can lower them too.</w:t>
      </w:r>
    </w:p>
    <w:p w:rsidR="00A77B3E" w:rsidRPr="00131908" w:rsidRDefault="00185801">
      <w:pPr>
        <w:numPr>
          <w:ilvl w:val="0"/>
          <w:numId w:val="2"/>
        </w:numPr>
        <w:pBdr>
          <w:top w:val="nil"/>
          <w:left w:val="nil"/>
          <w:bottom w:val="nil"/>
          <w:right w:val="nil"/>
          <w:between w:val="nil"/>
          <w:bar w:val="nil"/>
        </w:pBdr>
        <w:tabs>
          <w:tab w:val="num" w:pos="720"/>
        </w:tabs>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Membership sites produce higher backend valued customers</w:t>
      </w:r>
    </w:p>
    <w:p w:rsidR="00A77B3E" w:rsidRPr="00131908" w:rsidRDefault="001A1D63">
      <w:pPr>
        <w:numPr>
          <w:ilvl w:val="0"/>
          <w:numId w:val="2"/>
        </w:numPr>
        <w:pBdr>
          <w:top w:val="nil"/>
          <w:left w:val="nil"/>
          <w:bottom w:val="nil"/>
          <w:right w:val="nil"/>
          <w:between w:val="nil"/>
          <w:bar w:val="nil"/>
        </w:pBdr>
        <w:tabs>
          <w:tab w:val="num" w:pos="720"/>
        </w:tabs>
        <w:rPr>
          <w:rFonts w:ascii="Verdana" w:eastAsia="Verdana" w:hAnsi="Verdana" w:cs="Verdana"/>
          <w:sz w:val="24"/>
          <w:szCs w:val="24"/>
          <w:shd w:val="solid" w:color="FFFFFF" w:fill="FFFFFF"/>
        </w:rPr>
      </w:pPr>
      <w:r>
        <w:rPr>
          <w:rFonts w:ascii="Verdana" w:eastAsia="Verdana" w:hAnsi="Verdana" w:cs="Verdana"/>
          <w:sz w:val="24"/>
          <w:szCs w:val="24"/>
          <w:shd w:val="solid" w:color="FFFFFF" w:fill="FFFFFF"/>
        </w:rPr>
        <w:t>I</w:t>
      </w:r>
      <w:r w:rsidR="00185801" w:rsidRPr="00131908">
        <w:rPr>
          <w:rFonts w:ascii="Verdana" w:eastAsia="Verdana" w:hAnsi="Verdana" w:cs="Verdana"/>
          <w:sz w:val="24"/>
          <w:szCs w:val="24"/>
          <w:shd w:val="solid" w:color="FFFFFF" w:fill="FFFFFF"/>
        </w:rPr>
        <w:t>n the end</w:t>
      </w:r>
      <w:r>
        <w:rPr>
          <w:rFonts w:ascii="Verdana" w:eastAsia="Verdana" w:hAnsi="Verdana" w:cs="Verdana"/>
          <w:sz w:val="24"/>
          <w:szCs w:val="24"/>
          <w:shd w:val="solid" w:color="FFFFFF" w:fill="FFFFFF"/>
        </w:rPr>
        <w:t>,</w:t>
      </w:r>
      <w:r w:rsidR="00185801" w:rsidRPr="00131908">
        <w:rPr>
          <w:rFonts w:ascii="Verdana" w:eastAsia="Verdana" w:hAnsi="Verdana" w:cs="Verdana"/>
          <w:sz w:val="24"/>
          <w:szCs w:val="24"/>
          <w:shd w:val="solid" w:color="FFFFFF" w:fill="FFFFFF"/>
        </w:rPr>
        <w:t xml:space="preserve"> you have a higher converting list of customers who</w:t>
      </w:r>
      <w:r>
        <w:rPr>
          <w:rFonts w:ascii="Verdana" w:eastAsia="Verdana" w:hAnsi="Verdana" w:cs="Verdana"/>
          <w:sz w:val="24"/>
          <w:szCs w:val="24"/>
          <w:shd w:val="solid" w:color="FFFFFF" w:fill="FFFFFF"/>
        </w:rPr>
        <w:t>,</w:t>
      </w:r>
      <w:r w:rsidR="00185801" w:rsidRPr="00131908">
        <w:rPr>
          <w:rFonts w:ascii="Verdana" w:eastAsia="Verdana" w:hAnsi="Verdana" w:cs="Verdana"/>
          <w:sz w:val="24"/>
          <w:szCs w:val="24"/>
          <w:shd w:val="solid" w:color="FFFFFF" w:fill="FFFFFF"/>
        </w:rPr>
        <w:t xml:space="preserve"> most importantly</w:t>
      </w:r>
      <w:r>
        <w:rPr>
          <w:rFonts w:ascii="Verdana" w:eastAsia="Verdana" w:hAnsi="Verdana" w:cs="Verdana"/>
          <w:sz w:val="24"/>
          <w:szCs w:val="24"/>
          <w:shd w:val="solid" w:color="FFFFFF" w:fill="FFFFFF"/>
        </w:rPr>
        <w:t>,</w:t>
      </w:r>
      <w:r w:rsidR="00185801" w:rsidRPr="00131908">
        <w:rPr>
          <w:rFonts w:ascii="Verdana" w:eastAsia="Verdana" w:hAnsi="Verdana" w:cs="Verdana"/>
          <w:sz w:val="24"/>
          <w:szCs w:val="24"/>
          <w:shd w:val="solid" w:color="FFFFFF" w:fill="FFFFFF"/>
        </w:rPr>
        <w:t xml:space="preserve"> trust you.</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With that said, you can put it all in action and start creating your profit</w:t>
      </w:r>
      <w:r w:rsidR="001A1D63">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pulling automated membership machine today</w:t>
      </w:r>
      <w:r w:rsidR="001A1D63">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and avoid the mistakes that cost me thousands of dollars and hours of time </w:t>
      </w:r>
      <w:r w:rsidR="001A1D63">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w:t>
      </w:r>
      <w:r w:rsidR="001A1D63">
        <w:rPr>
          <w:rFonts w:ascii="Verdana" w:eastAsia="Verdana" w:hAnsi="Verdana" w:cs="Verdana"/>
          <w:sz w:val="24"/>
          <w:szCs w:val="24"/>
          <w:shd w:val="solid" w:color="FFFFFF" w:fill="FFFFFF"/>
        </w:rPr>
        <w:t xml:space="preserve">just </w:t>
      </w:r>
      <w:r w:rsidRPr="00131908">
        <w:rPr>
          <w:rFonts w:ascii="Verdana" w:eastAsia="Verdana" w:hAnsi="Verdana" w:cs="Verdana"/>
          <w:sz w:val="24"/>
          <w:szCs w:val="24"/>
          <w:shd w:val="solid" w:color="FFFFFF" w:fill="FFFFFF"/>
        </w:rPr>
        <w:t>by watching this video series.</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Introducing...</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474926">
      <w:pPr>
        <w:pBdr>
          <w:top w:val="nil"/>
          <w:left w:val="nil"/>
          <w:bottom w:val="nil"/>
          <w:right w:val="nil"/>
          <w:between w:val="nil"/>
          <w:bar w:val="nil"/>
        </w:pBdr>
        <w:rPr>
          <w:rFonts w:ascii="Verdana" w:eastAsia="Verdana" w:hAnsi="Verdana" w:cs="Verdana"/>
          <w:b/>
          <w:sz w:val="24"/>
          <w:szCs w:val="24"/>
          <w:shd w:val="solid" w:color="FFFFFF" w:fill="FFFFFF"/>
        </w:rPr>
      </w:pPr>
      <w:r w:rsidRPr="00131908">
        <w:rPr>
          <w:rFonts w:ascii="Verdana" w:eastAsia="Verdana" w:hAnsi="Verdana" w:cs="Verdana"/>
          <w:b/>
          <w:sz w:val="24"/>
          <w:szCs w:val="24"/>
          <w:shd w:val="solid" w:color="FFFFFF" w:fill="FFFFFF"/>
        </w:rPr>
        <w:t>&lt;&lt;&lt;TITLE&gt;&gt;</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3C1E9C">
      <w:pPr>
        <w:pBdr>
          <w:top w:val="nil"/>
          <w:left w:val="nil"/>
          <w:bottom w:val="nil"/>
          <w:right w:val="nil"/>
          <w:between w:val="nil"/>
          <w:bar w:val="nil"/>
        </w:pBdr>
        <w:rPr>
          <w:rFonts w:ascii="Verdana" w:eastAsia="Verdana" w:hAnsi="Verdana" w:cs="Verdana"/>
          <w:sz w:val="24"/>
          <w:szCs w:val="24"/>
          <w:shd w:val="solid" w:color="FFFFFF" w:fill="FFFFFF"/>
        </w:rPr>
      </w:pPr>
      <w:r>
        <w:rPr>
          <w:rFonts w:ascii="Verdana" w:eastAsia="Verdana" w:hAnsi="Verdana" w:cs="Verdana"/>
          <w:sz w:val="24"/>
          <w:szCs w:val="24"/>
          <w:shd w:val="solid" w:color="FFFFFF" w:fill="FFFFFF"/>
        </w:rPr>
        <w:t>10 Part</w:t>
      </w:r>
      <w:r w:rsidR="00185801" w:rsidRPr="00131908">
        <w:rPr>
          <w:rFonts w:ascii="Verdana" w:eastAsia="Verdana" w:hAnsi="Verdana" w:cs="Verdana"/>
          <w:sz w:val="24"/>
          <w:szCs w:val="24"/>
          <w:shd w:val="solid" w:color="FFFFFF" w:fill="FFFFFF"/>
        </w:rPr>
        <w:t xml:space="preserve"> Video Course</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sz w:val="24"/>
          <w:szCs w:val="24"/>
          <w:shd w:val="solid" w:color="FFFFFF" w:fill="FFFFFF"/>
        </w:rPr>
      </w:pPr>
      <w:r w:rsidRPr="00131908">
        <w:rPr>
          <w:rFonts w:ascii="Verdana" w:eastAsia="Verdana" w:hAnsi="Verdana" w:cs="Verdana"/>
          <w:b/>
          <w:sz w:val="24"/>
          <w:szCs w:val="24"/>
          <w:shd w:val="solid" w:color="FFFFFF" w:fill="FFFFFF"/>
        </w:rPr>
        <w:t xml:space="preserve">Here's a list of </w:t>
      </w:r>
      <w:r w:rsidR="001A1D63">
        <w:rPr>
          <w:rFonts w:ascii="Verdana" w:eastAsia="Verdana" w:hAnsi="Verdana" w:cs="Verdana"/>
          <w:b/>
          <w:sz w:val="24"/>
          <w:szCs w:val="24"/>
          <w:shd w:val="solid" w:color="FFFFFF" w:fill="FFFFFF"/>
        </w:rPr>
        <w:t>the</w:t>
      </w:r>
      <w:r w:rsidR="001A1D63" w:rsidRPr="00131908">
        <w:rPr>
          <w:rFonts w:ascii="Verdana" w:eastAsia="Verdana" w:hAnsi="Verdana" w:cs="Verdana"/>
          <w:b/>
          <w:sz w:val="24"/>
          <w:szCs w:val="24"/>
          <w:shd w:val="solid" w:color="FFFFFF" w:fill="FFFFFF"/>
        </w:rPr>
        <w:t xml:space="preserve"> </w:t>
      </w:r>
      <w:r w:rsidR="003C1E9C">
        <w:rPr>
          <w:rFonts w:ascii="Verdana" w:eastAsia="Verdana" w:hAnsi="Verdana" w:cs="Verdana"/>
          <w:b/>
          <w:sz w:val="24"/>
          <w:szCs w:val="24"/>
          <w:shd w:val="solid" w:color="FFFFFF" w:fill="FFFFFF"/>
        </w:rPr>
        <w:t>10 Part</w:t>
      </w:r>
      <w:r w:rsidRPr="00131908">
        <w:rPr>
          <w:rFonts w:ascii="Verdana" w:eastAsia="Verdana" w:hAnsi="Verdana" w:cs="Verdana"/>
          <w:b/>
          <w:sz w:val="24"/>
          <w:szCs w:val="24"/>
          <w:shd w:val="solid" w:color="FFFFFF" w:fill="FFFFFF"/>
        </w:rPr>
        <w:t xml:space="preserve"> video series in more detail:</w:t>
      </w:r>
    </w:p>
    <w:p w:rsidR="00474926" w:rsidRPr="00131908" w:rsidRDefault="00474926">
      <w:pPr>
        <w:pBdr>
          <w:top w:val="nil"/>
          <w:left w:val="nil"/>
          <w:bottom w:val="nil"/>
          <w:right w:val="nil"/>
          <w:between w:val="nil"/>
          <w:bar w:val="nil"/>
        </w:pBdr>
        <w:rPr>
          <w:rFonts w:ascii="Verdana" w:eastAsia="Verdana" w:hAnsi="Verdana" w:cs="Verdana"/>
          <w:sz w:val="24"/>
          <w:szCs w:val="24"/>
          <w:shd w:val="solid" w:color="FFFFFF" w:fill="FFFFFF"/>
        </w:rPr>
      </w:pPr>
    </w:p>
    <w:p w:rsidR="00474926" w:rsidRPr="00131908" w:rsidRDefault="00474926" w:rsidP="00474926">
      <w:pPr>
        <w:pBdr>
          <w:top w:val="nil"/>
          <w:left w:val="nil"/>
          <w:bottom w:val="nil"/>
          <w:right w:val="nil"/>
          <w:between w:val="nil"/>
          <w:bar w:val="nil"/>
        </w:pBdr>
        <w:rPr>
          <w:rFonts w:ascii="Verdana" w:eastAsia="Verdana" w:hAnsi="Verdana" w:cs="Verdana"/>
          <w:i/>
          <w:iCs/>
          <w:sz w:val="24"/>
          <w:szCs w:val="24"/>
          <w:shd w:val="solid" w:color="FFFFFF" w:fill="FFFFFF"/>
        </w:rPr>
      </w:pPr>
      <w:r w:rsidRPr="00131908">
        <w:rPr>
          <w:rFonts w:ascii="Verdana" w:eastAsia="Verdana" w:hAnsi="Verdana" w:cs="Verdana"/>
          <w:i/>
          <w:iCs/>
          <w:sz w:val="24"/>
          <w:szCs w:val="24"/>
          <w:shd w:val="solid" w:color="FFFFFF" w:fill="FFFFFF"/>
        </w:rPr>
        <w:t>* Condition – This video series presumes that you have your content, website, and salesletter.  From this point it shows you how to do the rest.</w:t>
      </w:r>
    </w:p>
    <w:p w:rsidR="00474926" w:rsidRPr="00131908" w:rsidRDefault="00474926">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r w:rsidRPr="00131908">
        <w:rPr>
          <w:rFonts w:ascii="Verdana" w:eastAsia="Verdana" w:hAnsi="Verdana" w:cs="Verdana"/>
          <w:b/>
          <w:bCs/>
          <w:sz w:val="24"/>
          <w:szCs w:val="24"/>
          <w:shd w:val="solid" w:color="FFFFFF" w:fill="FFFFFF"/>
        </w:rPr>
        <w:t>Video #1:  Introduction and Tools You Need</w:t>
      </w:r>
    </w:p>
    <w:p w:rsidR="00185801"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In this specific video you will be given an overview of how the system works so you know exactly what to expect in detail.  By knowing this, implementation will be a lot faster as the pieces of the puzzle come together.  You’ll also learn what tools you need to get started.  We will primarily be sticking with free </w:t>
      </w:r>
      <w:r w:rsidR="001A1D63" w:rsidRPr="00131908">
        <w:rPr>
          <w:rFonts w:ascii="Verdana" w:eastAsia="Verdana" w:hAnsi="Verdana" w:cs="Verdana"/>
          <w:sz w:val="24"/>
          <w:szCs w:val="24"/>
          <w:shd w:val="solid" w:color="FFFFFF" w:fill="FFFFFF"/>
        </w:rPr>
        <w:t>tools</w:t>
      </w:r>
      <w:r w:rsidR="001A1D63">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however you will need to pay for web hosting, a domain name, and an autoresponder service.  Other than that we will not be using any expensive </w:t>
      </w:r>
      <w:r w:rsidR="001A1D63">
        <w:rPr>
          <w:rFonts w:ascii="Verdana" w:eastAsia="Verdana" w:hAnsi="Verdana" w:cs="Verdana"/>
          <w:sz w:val="24"/>
          <w:szCs w:val="24"/>
          <w:shd w:val="solid" w:color="FFFFFF" w:fill="FFFFFF"/>
        </w:rPr>
        <w:t>or</w:t>
      </w:r>
      <w:r w:rsidR="001A1D63" w:rsidRPr="0013190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complex tools.</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185801"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r w:rsidRPr="00131908">
        <w:rPr>
          <w:rFonts w:ascii="Verdana" w:eastAsia="Verdana" w:hAnsi="Verdana" w:cs="Verdana"/>
          <w:b/>
          <w:bCs/>
          <w:sz w:val="24"/>
          <w:szCs w:val="24"/>
          <w:shd w:val="solid" w:color="FFFFFF" w:fill="FFFFFF"/>
        </w:rPr>
        <w:t>Video #2:  Planning, Brainstorming, and Preparation</w:t>
      </w:r>
    </w:p>
    <w:p w:rsidR="00185801"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Planning and Brainstorming your sales funnel</w:t>
      </w:r>
      <w:r w:rsidR="00070FE8">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or in other words, what your customers will see from the moment they </w:t>
      </w:r>
      <w:r w:rsidR="00070FE8">
        <w:rPr>
          <w:rFonts w:ascii="Verdana" w:eastAsia="Verdana" w:hAnsi="Verdana" w:cs="Verdana"/>
          <w:sz w:val="24"/>
          <w:szCs w:val="24"/>
          <w:shd w:val="solid" w:color="FFFFFF" w:fill="FFFFFF"/>
        </w:rPr>
        <w:t>land on</w:t>
      </w:r>
      <w:r w:rsidR="00070FE8" w:rsidRPr="0013190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your sales page to the actual membership itself</w:t>
      </w:r>
      <w:r w:rsidR="00070FE8">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is important.  What is your strategy for branding?  </w:t>
      </w:r>
      <w:r w:rsidRPr="00131908">
        <w:rPr>
          <w:rFonts w:ascii="Verdana" w:eastAsia="Verdana" w:hAnsi="Verdana" w:cs="Verdana"/>
          <w:sz w:val="24"/>
          <w:szCs w:val="24"/>
          <w:shd w:val="solid" w:color="FFFFFF" w:fill="FFFFFF"/>
        </w:rPr>
        <w:lastRenderedPageBreak/>
        <w:t>And how will you deliver your content?  When will you deliver your content?  Knowing these vital elements are very important to the success of your fixed</w:t>
      </w:r>
      <w:r w:rsidR="00226CFA">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term membership site.  This is what you’ll learn in this specific video.</w:t>
      </w:r>
    </w:p>
    <w:p w:rsidR="00A77B3E"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185801"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r w:rsidRPr="00131908">
        <w:rPr>
          <w:rFonts w:ascii="Verdana" w:eastAsia="Verdana" w:hAnsi="Verdana" w:cs="Verdana"/>
          <w:b/>
          <w:bCs/>
          <w:sz w:val="24"/>
          <w:szCs w:val="24"/>
          <w:shd w:val="solid" w:color="FFFFFF" w:fill="FFFFFF"/>
        </w:rPr>
        <w:t>Video #3:  Gathering and Organizing Your Content</w:t>
      </w:r>
    </w:p>
    <w:p w:rsidR="00185801"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226CFA">
      <w:pPr>
        <w:pBdr>
          <w:top w:val="nil"/>
          <w:left w:val="nil"/>
          <w:bottom w:val="nil"/>
          <w:right w:val="nil"/>
          <w:between w:val="nil"/>
          <w:bar w:val="nil"/>
        </w:pBdr>
        <w:rPr>
          <w:rFonts w:ascii="Verdana" w:eastAsia="Verdana" w:hAnsi="Verdana" w:cs="Verdana"/>
          <w:sz w:val="24"/>
          <w:szCs w:val="24"/>
          <w:shd w:val="solid" w:color="FFFFFF" w:fill="FFFFFF"/>
        </w:rPr>
      </w:pPr>
      <w:r>
        <w:rPr>
          <w:rFonts w:ascii="Verdana" w:eastAsia="Verdana" w:hAnsi="Verdana" w:cs="Verdana"/>
          <w:sz w:val="24"/>
          <w:szCs w:val="24"/>
          <w:shd w:val="solid" w:color="FFFFFF" w:fill="FFFFFF"/>
        </w:rPr>
        <w:t>After</w:t>
      </w:r>
      <w:r w:rsidRPr="00131908">
        <w:rPr>
          <w:rFonts w:ascii="Verdana" w:eastAsia="Verdana" w:hAnsi="Verdana" w:cs="Verdana"/>
          <w:sz w:val="24"/>
          <w:szCs w:val="24"/>
          <w:shd w:val="solid" w:color="FFFFFF" w:fill="FFFFFF"/>
        </w:rPr>
        <w:t xml:space="preserve"> </w:t>
      </w:r>
      <w:r w:rsidR="00185801" w:rsidRPr="00131908">
        <w:rPr>
          <w:rFonts w:ascii="Verdana" w:eastAsia="Verdana" w:hAnsi="Verdana" w:cs="Verdana"/>
          <w:sz w:val="24"/>
          <w:szCs w:val="24"/>
          <w:shd w:val="solid" w:color="FFFFFF" w:fill="FFFFFF"/>
        </w:rPr>
        <w:t xml:space="preserve">video 2, you now know what your plan looks like. </w:t>
      </w:r>
      <w:r>
        <w:rPr>
          <w:rFonts w:ascii="Verdana" w:eastAsia="Verdana" w:hAnsi="Verdana" w:cs="Verdana"/>
          <w:sz w:val="24"/>
          <w:szCs w:val="24"/>
          <w:shd w:val="solid" w:color="FFFFFF" w:fill="FFFFFF"/>
        </w:rPr>
        <w:t xml:space="preserve"> Now</w:t>
      </w:r>
      <w:r w:rsidR="00185801" w:rsidRPr="00131908">
        <w:rPr>
          <w:rFonts w:ascii="Verdana" w:eastAsia="Verdana" w:hAnsi="Verdana" w:cs="Verdana"/>
          <w:sz w:val="24"/>
          <w:szCs w:val="24"/>
          <w:shd w:val="solid" w:color="FFFFFF" w:fill="FFFFFF"/>
        </w:rPr>
        <w:t xml:space="preserve"> </w:t>
      </w:r>
      <w:r>
        <w:rPr>
          <w:rFonts w:ascii="Verdana" w:eastAsia="Verdana" w:hAnsi="Verdana" w:cs="Verdana"/>
          <w:sz w:val="24"/>
          <w:szCs w:val="24"/>
          <w:shd w:val="solid" w:color="FFFFFF" w:fill="FFFFFF"/>
        </w:rPr>
        <w:t>i</w:t>
      </w:r>
      <w:r w:rsidR="00185801" w:rsidRPr="00131908">
        <w:rPr>
          <w:rFonts w:ascii="Verdana" w:eastAsia="Verdana" w:hAnsi="Verdana" w:cs="Verdana"/>
          <w:sz w:val="24"/>
          <w:szCs w:val="24"/>
          <w:shd w:val="solid" w:color="FFFFFF" w:fill="FFFFFF"/>
        </w:rPr>
        <w:t xml:space="preserve">t’s time to take action.  At this moment in time, you will want to start gather the content you have, create it, and organize it so you know what comes out when.  Now as simple and boring as that may sound, there’s an actual strategy behind this to make sure your customers are happy and excited.  </w:t>
      </w:r>
    </w:p>
    <w:p w:rsidR="00A77B3E"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185801"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r w:rsidRPr="00131908">
        <w:rPr>
          <w:rFonts w:ascii="Verdana" w:eastAsia="Verdana" w:hAnsi="Verdana" w:cs="Verdana"/>
          <w:b/>
          <w:bCs/>
          <w:sz w:val="24"/>
          <w:szCs w:val="24"/>
          <w:shd w:val="solid" w:color="FFFFFF" w:fill="FFFFFF"/>
        </w:rPr>
        <w:t>Video #4:  How to create a higher stick rate and customer value</w:t>
      </w:r>
    </w:p>
    <w:p w:rsidR="00185801"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Now is the time you can figure out how to keep your customer stick rate </w:t>
      </w:r>
      <w:proofErr w:type="gramStart"/>
      <w:r w:rsidRPr="00131908">
        <w:rPr>
          <w:rFonts w:ascii="Verdana" w:eastAsia="Verdana" w:hAnsi="Verdana" w:cs="Verdana"/>
          <w:sz w:val="24"/>
          <w:szCs w:val="24"/>
          <w:shd w:val="solid" w:color="FFFFFF" w:fill="FFFFFF"/>
        </w:rPr>
        <w:t>high.</w:t>
      </w:r>
      <w:proofErr w:type="gramEnd"/>
      <w:r w:rsidRPr="00131908">
        <w:rPr>
          <w:rFonts w:ascii="Verdana" w:eastAsia="Verdana" w:hAnsi="Verdana" w:cs="Verdana"/>
          <w:sz w:val="24"/>
          <w:szCs w:val="24"/>
          <w:shd w:val="solid" w:color="FFFFFF" w:fill="FFFFFF"/>
        </w:rPr>
        <w:t xml:space="preserve">  This means how long a person will stay a member </w:t>
      </w:r>
      <w:r w:rsidR="00226CFA">
        <w:rPr>
          <w:rFonts w:ascii="Verdana" w:eastAsia="Verdana" w:hAnsi="Verdana" w:cs="Verdana"/>
          <w:sz w:val="24"/>
          <w:szCs w:val="24"/>
          <w:shd w:val="solid" w:color="FFFFFF" w:fill="FFFFFF"/>
        </w:rPr>
        <w:t>on</w:t>
      </w:r>
      <w:r w:rsidR="00226CFA" w:rsidRPr="0013190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your site</w:t>
      </w:r>
      <w:r w:rsidR="00226CFA">
        <w:rPr>
          <w:rFonts w:ascii="Verdana" w:eastAsia="Verdana" w:hAnsi="Verdana" w:cs="Verdana"/>
          <w:sz w:val="24"/>
          <w:szCs w:val="24"/>
          <w:shd w:val="solid" w:color="FFFFFF" w:fill="FFFFFF"/>
        </w:rPr>
        <w:t xml:space="preserve"> for</w:t>
      </w:r>
      <w:r w:rsidRPr="00131908">
        <w:rPr>
          <w:rFonts w:ascii="Verdana" w:eastAsia="Verdana" w:hAnsi="Verdana" w:cs="Verdana"/>
          <w:sz w:val="24"/>
          <w:szCs w:val="24"/>
          <w:shd w:val="solid" w:color="FFFFFF" w:fill="FFFFFF"/>
        </w:rPr>
        <w:t>.  The average stick rate for most memberships are anywhere from 3-6 months, and there are reasons for this.  Much of this has to do with the quality of the content, but I’ll show you some strategies you can use in your own site.</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185801"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r w:rsidRPr="00131908">
        <w:rPr>
          <w:rFonts w:ascii="Verdana" w:eastAsia="Verdana" w:hAnsi="Verdana" w:cs="Verdana"/>
          <w:b/>
          <w:bCs/>
          <w:sz w:val="24"/>
          <w:szCs w:val="24"/>
          <w:shd w:val="solid" w:color="FFFFFF" w:fill="FFFFFF"/>
        </w:rPr>
        <w:t>Video #5:  How to Create Individual Thank You Download Pages</w:t>
      </w:r>
    </w:p>
    <w:p w:rsidR="00185801"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Now that you’ve done the proper prep work, it’s time for the real implementation.  In this specific video, you will learn how to create individual thank you or download pages for when you deliver your content, whether that be weekly, monthly, quarterly, etc.  You’ll also learn how to edit the thank you pages using a free HTML editor tool.  But don’t worry, this tool is really not that complicated to use.  </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You’ll also learn what most people do when creating their thank you pages that allows thieves to easily infiltrate </w:t>
      </w:r>
      <w:r w:rsidR="00226CFA">
        <w:rPr>
          <w:rFonts w:ascii="Verdana" w:eastAsia="Verdana" w:hAnsi="Verdana" w:cs="Verdana"/>
          <w:sz w:val="24"/>
          <w:szCs w:val="24"/>
          <w:shd w:val="solid" w:color="FFFFFF" w:fill="FFFFFF"/>
        </w:rPr>
        <w:t>them,</w:t>
      </w:r>
      <w:r w:rsidRPr="00131908">
        <w:rPr>
          <w:rFonts w:ascii="Verdana" w:eastAsia="Verdana" w:hAnsi="Verdana" w:cs="Verdana"/>
          <w:sz w:val="24"/>
          <w:szCs w:val="24"/>
          <w:shd w:val="solid" w:color="FFFFFF" w:fill="FFFFFF"/>
        </w:rPr>
        <w:t xml:space="preserve"> and how you can avoid this.  </w:t>
      </w:r>
    </w:p>
    <w:p w:rsidR="00A77B3E"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185801"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r w:rsidRPr="00131908">
        <w:rPr>
          <w:rFonts w:ascii="Verdana" w:eastAsia="Verdana" w:hAnsi="Verdana" w:cs="Verdana"/>
          <w:b/>
          <w:bCs/>
          <w:sz w:val="24"/>
          <w:szCs w:val="24"/>
          <w:shd w:val="solid" w:color="FFFFFF" w:fill="FFFFFF"/>
        </w:rPr>
        <w:t xml:space="preserve">Video #6:  How to Create a </w:t>
      </w:r>
      <w:r w:rsidR="00226CFA" w:rsidRPr="00131908">
        <w:rPr>
          <w:rFonts w:ascii="Verdana" w:eastAsia="Verdana" w:hAnsi="Verdana" w:cs="Verdana"/>
          <w:b/>
          <w:bCs/>
          <w:sz w:val="24"/>
          <w:szCs w:val="24"/>
          <w:shd w:val="solid" w:color="FFFFFF" w:fill="FFFFFF"/>
        </w:rPr>
        <w:t>PayPal</w:t>
      </w:r>
      <w:r w:rsidRPr="00131908">
        <w:rPr>
          <w:rFonts w:ascii="Verdana" w:eastAsia="Verdana" w:hAnsi="Verdana" w:cs="Verdana"/>
          <w:b/>
          <w:bCs/>
          <w:sz w:val="24"/>
          <w:szCs w:val="24"/>
          <w:shd w:val="solid" w:color="FFFFFF" w:fill="FFFFFF"/>
        </w:rPr>
        <w:t xml:space="preserve"> Subscription Button </w:t>
      </w:r>
      <w:proofErr w:type="gramStart"/>
      <w:r w:rsidRPr="00131908">
        <w:rPr>
          <w:rFonts w:ascii="Verdana" w:eastAsia="Verdana" w:hAnsi="Verdana" w:cs="Verdana"/>
          <w:b/>
          <w:bCs/>
          <w:sz w:val="24"/>
          <w:szCs w:val="24"/>
          <w:shd w:val="solid" w:color="FFFFFF" w:fill="FFFFFF"/>
        </w:rPr>
        <w:t>And</w:t>
      </w:r>
      <w:proofErr w:type="gramEnd"/>
      <w:r w:rsidRPr="00131908">
        <w:rPr>
          <w:rFonts w:ascii="Verdana" w:eastAsia="Verdana" w:hAnsi="Verdana" w:cs="Verdana"/>
          <w:b/>
          <w:bCs/>
          <w:sz w:val="24"/>
          <w:szCs w:val="24"/>
          <w:shd w:val="solid" w:color="FFFFFF" w:fill="FFFFFF"/>
        </w:rPr>
        <w:t xml:space="preserve"> Connect Your Sales Page to your Thank You Page</w:t>
      </w:r>
    </w:p>
    <w:p w:rsidR="00185801"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After you’ve setup your main and individual thank you pages, how do you setup a </w:t>
      </w:r>
      <w:r w:rsidR="00226CFA" w:rsidRPr="00131908">
        <w:rPr>
          <w:rFonts w:ascii="Verdana" w:eastAsia="Verdana" w:hAnsi="Verdana" w:cs="Verdana"/>
          <w:sz w:val="24"/>
          <w:szCs w:val="24"/>
          <w:shd w:val="solid" w:color="FFFFFF" w:fill="FFFFFF"/>
        </w:rPr>
        <w:t>PayPal</w:t>
      </w:r>
      <w:r w:rsidRPr="00131908">
        <w:rPr>
          <w:rFonts w:ascii="Verdana" w:eastAsia="Verdana" w:hAnsi="Verdana" w:cs="Verdana"/>
          <w:sz w:val="24"/>
          <w:szCs w:val="24"/>
          <w:shd w:val="solid" w:color="FFFFFF" w:fill="FFFFFF"/>
        </w:rPr>
        <w:t xml:space="preserve"> subscription button to take payments?  The way this works is a visitor will land on your sales page</w:t>
      </w:r>
      <w:r w:rsidR="00226CFA">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 xml:space="preserve">click the </w:t>
      </w:r>
      <w:r w:rsidR="00226CFA" w:rsidRPr="00131908">
        <w:rPr>
          <w:rFonts w:ascii="Verdana" w:eastAsia="Verdana" w:hAnsi="Verdana" w:cs="Verdana"/>
          <w:sz w:val="24"/>
          <w:szCs w:val="24"/>
          <w:shd w:val="solid" w:color="FFFFFF" w:fill="FFFFFF"/>
        </w:rPr>
        <w:t>PayPal</w:t>
      </w:r>
      <w:r w:rsidRPr="00131908">
        <w:rPr>
          <w:rFonts w:ascii="Verdana" w:eastAsia="Verdana" w:hAnsi="Verdana" w:cs="Verdana"/>
          <w:sz w:val="24"/>
          <w:szCs w:val="24"/>
          <w:shd w:val="solid" w:color="FFFFFF" w:fill="FFFFFF"/>
        </w:rPr>
        <w:t xml:space="preserve"> subscription button and</w:t>
      </w:r>
      <w:r w:rsidR="00226CFA">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after payment, it will send them to your main thank you page - where </w:t>
      </w:r>
      <w:r w:rsidRPr="00131908">
        <w:rPr>
          <w:rFonts w:ascii="Verdana" w:eastAsia="Verdana" w:hAnsi="Verdana" w:cs="Verdana"/>
          <w:sz w:val="24"/>
          <w:szCs w:val="24"/>
          <w:shd w:val="solid" w:color="FFFFFF" w:fill="FFFFFF"/>
        </w:rPr>
        <w:lastRenderedPageBreak/>
        <w:t xml:space="preserve">they can </w:t>
      </w:r>
      <w:r w:rsidR="00226CFA" w:rsidRPr="00131908">
        <w:rPr>
          <w:rFonts w:ascii="Verdana" w:eastAsia="Verdana" w:hAnsi="Verdana" w:cs="Verdana"/>
          <w:sz w:val="24"/>
          <w:szCs w:val="24"/>
          <w:shd w:val="solid" w:color="FFFFFF" w:fill="FFFFFF"/>
        </w:rPr>
        <w:t>sign up</w:t>
      </w:r>
      <w:r w:rsidRPr="00131908">
        <w:rPr>
          <w:rFonts w:ascii="Verdana" w:eastAsia="Verdana" w:hAnsi="Verdana" w:cs="Verdana"/>
          <w:sz w:val="24"/>
          <w:szCs w:val="24"/>
          <w:shd w:val="solid" w:color="FFFFFF" w:fill="FFFFFF"/>
        </w:rPr>
        <w:t xml:space="preserve"> </w:t>
      </w:r>
      <w:r w:rsidR="00226CFA">
        <w:rPr>
          <w:rFonts w:ascii="Verdana" w:eastAsia="Verdana" w:hAnsi="Verdana" w:cs="Verdana"/>
          <w:sz w:val="24"/>
          <w:szCs w:val="24"/>
          <w:shd w:val="solid" w:color="FFFFFF" w:fill="FFFFFF"/>
        </w:rPr>
        <w:t>to</w:t>
      </w:r>
      <w:r w:rsidR="00226CFA" w:rsidRPr="0013190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your automated membership machine.  This video shows you how to connect all of these together.</w:t>
      </w:r>
    </w:p>
    <w:p w:rsidR="00A77B3E" w:rsidRDefault="00A34F49">
      <w:pPr>
        <w:pBdr>
          <w:top w:val="nil"/>
          <w:left w:val="nil"/>
          <w:bottom w:val="nil"/>
          <w:right w:val="nil"/>
          <w:between w:val="nil"/>
          <w:bar w:val="nil"/>
        </w:pBdr>
        <w:rPr>
          <w:rFonts w:ascii="Verdana" w:eastAsia="Verdana" w:hAnsi="Verdana" w:cs="Verdana"/>
          <w:b/>
          <w:bCs/>
          <w:sz w:val="24"/>
          <w:szCs w:val="24"/>
          <w:shd w:val="solid" w:color="FFFFFF" w:fill="FFFFFF"/>
        </w:rPr>
      </w:pPr>
    </w:p>
    <w:p w:rsidR="00185801"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r w:rsidRPr="00131908">
        <w:rPr>
          <w:rFonts w:ascii="Verdana" w:eastAsia="Verdana" w:hAnsi="Verdana" w:cs="Verdana"/>
          <w:b/>
          <w:bCs/>
          <w:sz w:val="24"/>
          <w:szCs w:val="24"/>
          <w:shd w:val="solid" w:color="FFFFFF" w:fill="FFFFFF"/>
        </w:rPr>
        <w:t xml:space="preserve">Video #7:  How to Upload Pages </w:t>
      </w:r>
      <w:proofErr w:type="gramStart"/>
      <w:r w:rsidRPr="00131908">
        <w:rPr>
          <w:rFonts w:ascii="Verdana" w:eastAsia="Verdana" w:hAnsi="Verdana" w:cs="Verdana"/>
          <w:b/>
          <w:bCs/>
          <w:sz w:val="24"/>
          <w:szCs w:val="24"/>
          <w:shd w:val="solid" w:color="FFFFFF" w:fill="FFFFFF"/>
        </w:rPr>
        <w:t>And</w:t>
      </w:r>
      <w:proofErr w:type="gramEnd"/>
      <w:r w:rsidRPr="00131908">
        <w:rPr>
          <w:rFonts w:ascii="Verdana" w:eastAsia="Verdana" w:hAnsi="Verdana" w:cs="Verdana"/>
          <w:b/>
          <w:bCs/>
          <w:sz w:val="24"/>
          <w:szCs w:val="24"/>
          <w:shd w:val="solid" w:color="FFFFFF" w:fill="FFFFFF"/>
        </w:rPr>
        <w:t xml:space="preserve"> Get URLs</w:t>
      </w:r>
    </w:p>
    <w:p w:rsidR="00185801"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In this specific video, you will learn how make your website live and ready to sell.  You’ll learn how to use a free FTP program that will allow you to upload pages to your website.  You’ll need these individual thank you page URLs so that you can add them to your autoresponder for delivery in the next video.</w:t>
      </w:r>
    </w:p>
    <w:p w:rsidR="00A77B3E"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185801"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r w:rsidRPr="00131908">
        <w:rPr>
          <w:rFonts w:ascii="Verdana" w:eastAsia="Verdana" w:hAnsi="Verdana" w:cs="Verdana"/>
          <w:b/>
          <w:bCs/>
          <w:sz w:val="24"/>
          <w:szCs w:val="24"/>
          <w:shd w:val="solid" w:color="FFFFFF" w:fill="FFFFFF"/>
        </w:rPr>
        <w:t>Video #8:  How to Deliver Your Content</w:t>
      </w:r>
    </w:p>
    <w:p w:rsidR="00185801"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There are several ways to drip feed your content.  You can either use a complex membership script or use an autoresponder.  While we will recommend a few scripts that can drip feed deliver your content, we will be primarily using an autoresponder, which is basically a third party email service that allows you to automate your emails.  You’ll learn how to setup a list, </w:t>
      </w:r>
      <w:r w:rsidR="00226CFA">
        <w:rPr>
          <w:rFonts w:ascii="Verdana" w:eastAsia="Verdana" w:hAnsi="Verdana" w:cs="Verdana"/>
          <w:sz w:val="24"/>
          <w:szCs w:val="24"/>
          <w:shd w:val="solid" w:color="FFFFFF" w:fill="FFFFFF"/>
        </w:rPr>
        <w:t xml:space="preserve">and </w:t>
      </w:r>
      <w:r w:rsidRPr="00131908">
        <w:rPr>
          <w:rFonts w:ascii="Verdana" w:eastAsia="Verdana" w:hAnsi="Verdana" w:cs="Verdana"/>
          <w:sz w:val="24"/>
          <w:szCs w:val="24"/>
          <w:shd w:val="solid" w:color="FFFFFF" w:fill="FFFFFF"/>
        </w:rPr>
        <w:t>create a confirmation email</w:t>
      </w:r>
      <w:r w:rsidR="00226CFA">
        <w:rPr>
          <w:rFonts w:ascii="Verdana" w:eastAsia="Verdana" w:hAnsi="Verdana" w:cs="Verdana"/>
          <w:sz w:val="24"/>
          <w:szCs w:val="24"/>
          <w:shd w:val="solid" w:color="FFFFFF" w:fill="FFFFFF"/>
        </w:rPr>
        <w:t xml:space="preserve"> and </w:t>
      </w:r>
      <w:proofErr w:type="spellStart"/>
      <w:r w:rsidRPr="00131908">
        <w:rPr>
          <w:rFonts w:ascii="Verdana" w:eastAsia="Verdana" w:hAnsi="Verdana" w:cs="Verdana"/>
          <w:sz w:val="24"/>
          <w:szCs w:val="24"/>
          <w:shd w:val="solid" w:color="FFFFFF" w:fill="FFFFFF"/>
        </w:rPr>
        <w:t>autoresponder</w:t>
      </w:r>
      <w:proofErr w:type="spellEnd"/>
      <w:r w:rsidRPr="00131908">
        <w:rPr>
          <w:rFonts w:ascii="Verdana" w:eastAsia="Verdana" w:hAnsi="Verdana" w:cs="Verdana"/>
          <w:sz w:val="24"/>
          <w:szCs w:val="24"/>
          <w:shd w:val="solid" w:color="FFFFFF" w:fill="FFFFFF"/>
        </w:rPr>
        <w:t xml:space="preserve"> sequence to deliver your content.</w:t>
      </w:r>
    </w:p>
    <w:p w:rsidR="00A77B3E"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185801"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r w:rsidRPr="00131908">
        <w:rPr>
          <w:rFonts w:ascii="Verdana" w:eastAsia="Verdana" w:hAnsi="Verdana" w:cs="Verdana"/>
          <w:b/>
          <w:bCs/>
          <w:sz w:val="24"/>
          <w:szCs w:val="24"/>
          <w:shd w:val="solid" w:color="FFFFFF" w:fill="FFFFFF"/>
        </w:rPr>
        <w:t>Video #</w:t>
      </w:r>
      <w:r w:rsidR="003C1E9C">
        <w:rPr>
          <w:rFonts w:ascii="Verdana" w:eastAsia="Verdana" w:hAnsi="Verdana" w:cs="Verdana"/>
          <w:b/>
          <w:bCs/>
          <w:sz w:val="24"/>
          <w:szCs w:val="24"/>
          <w:shd w:val="solid" w:color="FFFFFF" w:fill="FFFFFF"/>
        </w:rPr>
        <w:t>9</w:t>
      </w:r>
      <w:r w:rsidRPr="00131908">
        <w:rPr>
          <w:rFonts w:ascii="Verdana" w:eastAsia="Verdana" w:hAnsi="Verdana" w:cs="Verdana"/>
          <w:b/>
          <w:bCs/>
          <w:sz w:val="24"/>
          <w:szCs w:val="24"/>
          <w:shd w:val="solid" w:color="FFFFFF" w:fill="FFFFFF"/>
        </w:rPr>
        <w:t>:  Testing</w:t>
      </w:r>
    </w:p>
    <w:p w:rsidR="00185801"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After you have setup everything, it’s time to test it to ensure that it works.  You don’t want to skip this step because what if your system doesn’t work?  You’ll want to find the bug</w:t>
      </w:r>
      <w:r w:rsidR="00226CFA">
        <w:rPr>
          <w:rFonts w:ascii="Verdana" w:eastAsia="Verdana" w:hAnsi="Verdana" w:cs="Verdana"/>
          <w:sz w:val="24"/>
          <w:szCs w:val="24"/>
          <w:shd w:val="solid" w:color="FFFFFF" w:fill="FFFFFF"/>
        </w:rPr>
        <w:t>s</w:t>
      </w:r>
      <w:r w:rsidRPr="00131908">
        <w:rPr>
          <w:rFonts w:ascii="Verdana" w:eastAsia="Verdana" w:hAnsi="Verdana" w:cs="Verdana"/>
          <w:sz w:val="24"/>
          <w:szCs w:val="24"/>
          <w:shd w:val="solid" w:color="FFFFFF" w:fill="FFFFFF"/>
        </w:rPr>
        <w:t xml:space="preserve"> and smooth everything out before you launch it.  In this video, we’ll show you what you need to test and most importantly</w:t>
      </w:r>
      <w:r w:rsidR="00226CFA">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HOW.</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185801"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b/>
          <w:bCs/>
          <w:sz w:val="24"/>
          <w:szCs w:val="24"/>
          <w:shd w:val="solid" w:color="FFFFFF" w:fill="FFFFFF"/>
        </w:rPr>
      </w:pPr>
      <w:r w:rsidRPr="00131908">
        <w:rPr>
          <w:rFonts w:ascii="Verdana" w:eastAsia="Verdana" w:hAnsi="Verdana" w:cs="Verdana"/>
          <w:b/>
          <w:bCs/>
          <w:sz w:val="24"/>
          <w:szCs w:val="24"/>
          <w:shd w:val="solid" w:color="FFFFFF" w:fill="FFFFFF"/>
        </w:rPr>
        <w:t>Video #</w:t>
      </w:r>
      <w:r w:rsidR="003C1E9C">
        <w:rPr>
          <w:rFonts w:ascii="Verdana" w:eastAsia="Verdana" w:hAnsi="Verdana" w:cs="Verdana"/>
          <w:b/>
          <w:bCs/>
          <w:sz w:val="24"/>
          <w:szCs w:val="24"/>
          <w:shd w:val="solid" w:color="FFFFFF" w:fill="FFFFFF"/>
        </w:rPr>
        <w:t>10</w:t>
      </w:r>
      <w:r w:rsidRPr="00131908">
        <w:rPr>
          <w:rFonts w:ascii="Verdana" w:eastAsia="Verdana" w:hAnsi="Verdana" w:cs="Verdana"/>
          <w:b/>
          <w:bCs/>
          <w:sz w:val="24"/>
          <w:szCs w:val="24"/>
          <w:shd w:val="solid" w:color="FFFFFF" w:fill="FFFFFF"/>
        </w:rPr>
        <w:t>:  How to Lower Your Support Tickets</w:t>
      </w:r>
    </w:p>
    <w:p w:rsidR="00185801" w:rsidRDefault="00185801">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Besides having your automated membership machine running, you will want to have an easy way for your customers to get answers and reach you if they have problems.  In this section, you’ll learn how to create support videos that will allow you to eliminate the majority of questions</w:t>
      </w:r>
      <w:r w:rsidR="00226CFA">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 xml:space="preserve"> and we’ll also point you to the easiest helpdesk scripts to make </w:t>
      </w:r>
      <w:r w:rsidR="00226CFA">
        <w:rPr>
          <w:rFonts w:ascii="Verdana" w:eastAsia="Verdana" w:hAnsi="Verdana" w:cs="Verdana"/>
          <w:sz w:val="24"/>
          <w:szCs w:val="24"/>
          <w:shd w:val="solid" w:color="FFFFFF" w:fill="FFFFFF"/>
        </w:rPr>
        <w:t>your</w:t>
      </w:r>
      <w:r w:rsidR="00226CFA" w:rsidRPr="00131908">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life easier.</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So</w:t>
      </w:r>
      <w:r w:rsidR="00226CFA">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with that said, grab this video series now and learn how setup a hands</w:t>
      </w:r>
      <w:r w:rsidR="00226CFA">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free automated fixed</w:t>
      </w:r>
      <w:r w:rsidR="00226CFA">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term membership site...</w:t>
      </w:r>
      <w:r w:rsidR="00226CFA">
        <w:rPr>
          <w:rFonts w:ascii="Verdana" w:eastAsia="Verdana" w:hAnsi="Verdana" w:cs="Verdana"/>
          <w:sz w:val="24"/>
          <w:szCs w:val="24"/>
          <w:shd w:val="solid" w:color="FFFFFF" w:fill="FFFFFF"/>
        </w:rPr>
        <w:t xml:space="preserve"> </w:t>
      </w:r>
      <w:r w:rsidRPr="00131908">
        <w:rPr>
          <w:rFonts w:ascii="Verdana" w:eastAsia="Verdana" w:hAnsi="Verdana" w:cs="Verdana"/>
          <w:sz w:val="24"/>
          <w:szCs w:val="24"/>
          <w:shd w:val="solid" w:color="FFFFFF" w:fill="FFFFFF"/>
        </w:rPr>
        <w:t>so you can start your profit</w:t>
      </w:r>
      <w:r w:rsidR="00226CFA">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pulling machine the right way!</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lastRenderedPageBreak/>
        <w:t>Regards,</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w:t>
      </w:r>
      <w:proofErr w:type="gramStart"/>
      <w:r w:rsidRPr="00131908">
        <w:rPr>
          <w:rFonts w:ascii="Verdana" w:eastAsia="Verdana" w:hAnsi="Verdana" w:cs="Verdana"/>
          <w:sz w:val="24"/>
          <w:szCs w:val="24"/>
          <w:shd w:val="solid" w:color="FFFFFF" w:fill="FFFFFF"/>
        </w:rPr>
        <w:t>Your</w:t>
      </w:r>
      <w:proofErr w:type="gramEnd"/>
      <w:r w:rsidRPr="00131908">
        <w:rPr>
          <w:rFonts w:ascii="Verdana" w:eastAsia="Verdana" w:hAnsi="Verdana" w:cs="Verdana"/>
          <w:sz w:val="24"/>
          <w:szCs w:val="24"/>
          <w:shd w:val="solid" w:color="FFFFFF" w:fill="FFFFFF"/>
        </w:rPr>
        <w:t xml:space="preserve"> Name]</w:t>
      </w:r>
    </w:p>
    <w:p w:rsidR="00A77B3E" w:rsidRPr="00131908" w:rsidRDefault="00A34F49">
      <w:pPr>
        <w:pBdr>
          <w:top w:val="nil"/>
          <w:left w:val="nil"/>
          <w:bottom w:val="nil"/>
          <w:right w:val="nil"/>
          <w:between w:val="nil"/>
          <w:bar w:val="nil"/>
        </w:pBdr>
        <w:rPr>
          <w:rFonts w:ascii="Verdana" w:eastAsia="Verdana" w:hAnsi="Verdana" w:cs="Verdana"/>
          <w:sz w:val="24"/>
          <w:szCs w:val="24"/>
          <w:shd w:val="solid" w:color="FFFFFF" w:fill="FFFFFF"/>
        </w:rPr>
      </w:pPr>
    </w:p>
    <w:p w:rsidR="00A77B3E" w:rsidRPr="00131908" w:rsidRDefault="00185801">
      <w:pPr>
        <w:pBdr>
          <w:top w:val="nil"/>
          <w:left w:val="nil"/>
          <w:bottom w:val="nil"/>
          <w:right w:val="nil"/>
          <w:between w:val="nil"/>
          <w:bar w:val="nil"/>
        </w:pBdr>
        <w:spacing w:line="276" w:lineRule="auto"/>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 xml:space="preserve">P.S. - Finally, Discover The Secret Shortcuts to Setting </w:t>
      </w:r>
      <w:r w:rsidR="00226CFA">
        <w:rPr>
          <w:rFonts w:ascii="Verdana" w:eastAsia="Verdana" w:hAnsi="Verdana" w:cs="Verdana"/>
          <w:sz w:val="24"/>
          <w:szCs w:val="24"/>
          <w:shd w:val="solid" w:color="FFFFFF" w:fill="FFFFFF"/>
        </w:rPr>
        <w:t>U</w:t>
      </w:r>
      <w:r w:rsidRPr="00131908">
        <w:rPr>
          <w:rFonts w:ascii="Verdana" w:eastAsia="Verdana" w:hAnsi="Verdana" w:cs="Verdana"/>
          <w:sz w:val="24"/>
          <w:szCs w:val="24"/>
          <w:shd w:val="solid" w:color="FFFFFF" w:fill="FFFFFF"/>
        </w:rPr>
        <w:t xml:space="preserve">p </w:t>
      </w:r>
      <w:r w:rsidR="00226CFA">
        <w:rPr>
          <w:rFonts w:ascii="Verdana" w:eastAsia="Verdana" w:hAnsi="Verdana" w:cs="Verdana"/>
          <w:sz w:val="24"/>
          <w:szCs w:val="24"/>
          <w:shd w:val="solid" w:color="FFFFFF" w:fill="FFFFFF"/>
        </w:rPr>
        <w:t>A</w:t>
      </w:r>
      <w:r w:rsidRPr="00131908">
        <w:rPr>
          <w:rFonts w:ascii="Verdana" w:eastAsia="Verdana" w:hAnsi="Verdana" w:cs="Verdana"/>
          <w:sz w:val="24"/>
          <w:szCs w:val="24"/>
          <w:shd w:val="solid" w:color="FFFFFF" w:fill="FFFFFF"/>
        </w:rPr>
        <w:t xml:space="preserve"> Membership Cash Machine That Sells and Delivers Your Site Content on 100% Autopilot - While Generating the Recurring Income That You So Desire.</w:t>
      </w:r>
    </w:p>
    <w:p w:rsidR="00A77B3E" w:rsidRPr="00131908" w:rsidRDefault="00A34F49">
      <w:pPr>
        <w:pBdr>
          <w:top w:val="nil"/>
          <w:left w:val="nil"/>
          <w:bottom w:val="nil"/>
          <w:right w:val="nil"/>
          <w:between w:val="nil"/>
          <w:bar w:val="nil"/>
        </w:pBdr>
        <w:spacing w:line="276" w:lineRule="auto"/>
        <w:rPr>
          <w:rFonts w:ascii="Verdana" w:eastAsia="Verdana" w:hAnsi="Verdana" w:cs="Verdana"/>
          <w:sz w:val="24"/>
          <w:szCs w:val="24"/>
          <w:shd w:val="solid" w:color="FFFFFF" w:fill="FFFFFF"/>
        </w:rPr>
      </w:pPr>
    </w:p>
    <w:p w:rsidR="00A77B3E" w:rsidRPr="00131908" w:rsidRDefault="00185801" w:rsidP="0008422E">
      <w:pPr>
        <w:pBdr>
          <w:top w:val="nil"/>
          <w:left w:val="nil"/>
          <w:bottom w:val="nil"/>
          <w:right w:val="nil"/>
          <w:between w:val="nil"/>
          <w:bar w:val="nil"/>
        </w:pBdr>
        <w:spacing w:line="276" w:lineRule="auto"/>
        <w:rPr>
          <w:rFonts w:ascii="Verdana" w:eastAsia="Verdana" w:hAnsi="Verdana" w:cs="Verdana"/>
          <w:sz w:val="24"/>
          <w:szCs w:val="24"/>
          <w:shd w:val="solid" w:color="FFFFFF" w:fill="FFFFFF"/>
        </w:rPr>
      </w:pPr>
      <w:r w:rsidRPr="00131908">
        <w:rPr>
          <w:rFonts w:ascii="Verdana" w:eastAsia="Verdana" w:hAnsi="Verdana" w:cs="Verdana"/>
          <w:sz w:val="24"/>
          <w:szCs w:val="24"/>
          <w:shd w:val="solid" w:color="FFFFFF" w:fill="FFFFFF"/>
        </w:rPr>
        <w:t>P.P.S. - Gain access to these step by step videos that show you the blue print you need to setup your fixed</w:t>
      </w:r>
      <w:r w:rsidR="00226CFA">
        <w:rPr>
          <w:rFonts w:ascii="Verdana" w:eastAsia="Verdana" w:hAnsi="Verdana" w:cs="Verdana"/>
          <w:sz w:val="24"/>
          <w:szCs w:val="24"/>
          <w:shd w:val="solid" w:color="FFFFFF" w:fill="FFFFFF"/>
        </w:rPr>
        <w:t>-</w:t>
      </w:r>
      <w:r w:rsidRPr="00131908">
        <w:rPr>
          <w:rFonts w:ascii="Verdana" w:eastAsia="Verdana" w:hAnsi="Verdana" w:cs="Verdana"/>
          <w:sz w:val="24"/>
          <w:szCs w:val="24"/>
          <w:shd w:val="solid" w:color="FFFFFF" w:fill="FFFFFF"/>
        </w:rPr>
        <w:t>term membership site.  Simply watch over my shoulder and you can follow click by click.</w:t>
      </w:r>
    </w:p>
    <w:sectPr w:rsidR="00A77B3E" w:rsidRPr="00131908" w:rsidSect="00FF3D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7D5A483C">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4"/>
        <w:szCs w:val="24"/>
        <w:u w:val="none"/>
        <w:shd w:val="solid" w:color="FFFFFF" w:fill="FFFFFF"/>
      </w:rPr>
    </w:lvl>
    <w:lvl w:ilvl="1" w:tplc="9A2E7FEA">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4"/>
        <w:szCs w:val="24"/>
        <w:u w:val="none"/>
        <w:shd w:val="solid" w:color="FFFFFF" w:fill="FFFFFF"/>
      </w:rPr>
    </w:lvl>
    <w:lvl w:ilvl="2" w:tplc="A4B64658">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4"/>
        <w:szCs w:val="24"/>
        <w:u w:val="none"/>
        <w:shd w:val="solid" w:color="FFFFFF" w:fill="FFFFFF"/>
      </w:rPr>
    </w:lvl>
    <w:lvl w:ilvl="3" w:tplc="13B2023A">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4"/>
        <w:szCs w:val="24"/>
        <w:u w:val="none"/>
        <w:shd w:val="solid" w:color="FFFFFF" w:fill="FFFFFF"/>
      </w:rPr>
    </w:lvl>
    <w:lvl w:ilvl="4" w:tplc="D7C67906">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4"/>
        <w:szCs w:val="24"/>
        <w:u w:val="none"/>
        <w:shd w:val="solid" w:color="FFFFFF" w:fill="FFFFFF"/>
      </w:rPr>
    </w:lvl>
    <w:lvl w:ilvl="5" w:tplc="81D89FEE">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4"/>
        <w:szCs w:val="24"/>
        <w:u w:val="none"/>
        <w:shd w:val="solid" w:color="FFFFFF" w:fill="FFFFFF"/>
      </w:rPr>
    </w:lvl>
    <w:lvl w:ilvl="6" w:tplc="1138FE48">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4"/>
        <w:szCs w:val="24"/>
        <w:u w:val="none"/>
        <w:shd w:val="solid" w:color="FFFFFF" w:fill="FFFFFF"/>
      </w:rPr>
    </w:lvl>
    <w:lvl w:ilvl="7" w:tplc="977E5E38">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4"/>
        <w:szCs w:val="24"/>
        <w:u w:val="none"/>
        <w:shd w:val="solid" w:color="FFFFFF" w:fill="FFFFFF"/>
      </w:rPr>
    </w:lvl>
    <w:lvl w:ilvl="8" w:tplc="FDBEE94E">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4"/>
        <w:szCs w:val="24"/>
        <w:u w:val="none"/>
        <w:shd w:val="solid" w:color="FFFFFF" w:fill="FFFFFF"/>
      </w:rPr>
    </w:lvl>
  </w:abstractNum>
  <w:abstractNum w:abstractNumId="1">
    <w:nsid w:val="00000002"/>
    <w:multiLevelType w:val="hybridMultilevel"/>
    <w:tmpl w:val="00000002"/>
    <w:lvl w:ilvl="0" w:tplc="C8B67D56">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4"/>
        <w:szCs w:val="24"/>
        <w:u w:val="none"/>
        <w:shd w:val="solid" w:color="FFFFFF" w:fill="FFFFFF"/>
      </w:rPr>
    </w:lvl>
    <w:lvl w:ilvl="1" w:tplc="DC3EBC2C">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4"/>
        <w:szCs w:val="24"/>
        <w:u w:val="none"/>
        <w:shd w:val="solid" w:color="FFFFFF" w:fill="FFFFFF"/>
      </w:rPr>
    </w:lvl>
    <w:lvl w:ilvl="2" w:tplc="5718A5C8">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4"/>
        <w:szCs w:val="24"/>
        <w:u w:val="none"/>
        <w:shd w:val="solid" w:color="FFFFFF" w:fill="FFFFFF"/>
      </w:rPr>
    </w:lvl>
    <w:lvl w:ilvl="3" w:tplc="9042C598">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4"/>
        <w:szCs w:val="24"/>
        <w:u w:val="none"/>
        <w:shd w:val="solid" w:color="FFFFFF" w:fill="FFFFFF"/>
      </w:rPr>
    </w:lvl>
    <w:lvl w:ilvl="4" w:tplc="FF3421C0">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4"/>
        <w:szCs w:val="24"/>
        <w:u w:val="none"/>
        <w:shd w:val="solid" w:color="FFFFFF" w:fill="FFFFFF"/>
      </w:rPr>
    </w:lvl>
    <w:lvl w:ilvl="5" w:tplc="3C2CB708">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4"/>
        <w:szCs w:val="24"/>
        <w:u w:val="none"/>
        <w:shd w:val="solid" w:color="FFFFFF" w:fill="FFFFFF"/>
      </w:rPr>
    </w:lvl>
    <w:lvl w:ilvl="6" w:tplc="5BAEB6E8">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4"/>
        <w:szCs w:val="24"/>
        <w:u w:val="none"/>
        <w:shd w:val="solid" w:color="FFFFFF" w:fill="FFFFFF"/>
      </w:rPr>
    </w:lvl>
    <w:lvl w:ilvl="7" w:tplc="60643A10">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4"/>
        <w:szCs w:val="24"/>
        <w:u w:val="none"/>
        <w:shd w:val="solid" w:color="FFFFFF" w:fill="FFFFFF"/>
      </w:rPr>
    </w:lvl>
    <w:lvl w:ilvl="8" w:tplc="0BB2ED92">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4"/>
        <w:szCs w:val="24"/>
        <w:u w:val="none"/>
        <w:shd w:val="solid" w:color="FFFFFF" w:fill="FFFFFF"/>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3D64"/>
    <w:rsid w:val="00070FE8"/>
    <w:rsid w:val="0008422E"/>
    <w:rsid w:val="00131908"/>
    <w:rsid w:val="00185801"/>
    <w:rsid w:val="001A1D63"/>
    <w:rsid w:val="001F4DF4"/>
    <w:rsid w:val="00226CFA"/>
    <w:rsid w:val="002F4858"/>
    <w:rsid w:val="003877BD"/>
    <w:rsid w:val="003C1E9C"/>
    <w:rsid w:val="00474926"/>
    <w:rsid w:val="00570486"/>
    <w:rsid w:val="00A34F49"/>
    <w:rsid w:val="00C74121"/>
    <w:rsid w:val="00E17D5F"/>
    <w:rsid w:val="00FF3D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65532-6316-4A7A-962F-86242C18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64"/>
    <w:rPr>
      <w:rFonts w:ascii="Arial" w:eastAsia="Arial" w:hAnsi="Arial" w:cs="Arial"/>
      <w:color w:val="000000"/>
      <w:sz w:val="22"/>
      <w:szCs w:val="22"/>
    </w:rPr>
  </w:style>
  <w:style w:type="paragraph" w:styleId="Heading1">
    <w:name w:val="heading 1"/>
    <w:basedOn w:val="Normal"/>
    <w:next w:val="Normal"/>
    <w:qFormat/>
    <w:rsid w:val="00EF7B96"/>
    <w:pPr>
      <w:spacing w:before="240" w:after="240"/>
      <w:outlineLvl w:val="0"/>
    </w:pPr>
    <w:rPr>
      <w:b/>
      <w:bCs/>
      <w:sz w:val="48"/>
      <w:szCs w:val="48"/>
    </w:rPr>
  </w:style>
  <w:style w:type="paragraph" w:styleId="Heading2">
    <w:name w:val="heading 2"/>
    <w:basedOn w:val="Normal"/>
    <w:next w:val="Normal"/>
    <w:qFormat/>
    <w:rsid w:val="00EF7B96"/>
    <w:pPr>
      <w:spacing w:before="225" w:after="225"/>
      <w:outlineLvl w:val="1"/>
    </w:pPr>
    <w:rPr>
      <w:b/>
      <w:bCs/>
      <w:sz w:val="36"/>
      <w:szCs w:val="36"/>
    </w:rPr>
  </w:style>
  <w:style w:type="paragraph" w:styleId="Heading3">
    <w:name w:val="heading 3"/>
    <w:basedOn w:val="Normal"/>
    <w:next w:val="Normal"/>
    <w:qFormat/>
    <w:rsid w:val="00EF7B96"/>
    <w:pPr>
      <w:spacing w:before="240" w:after="240"/>
      <w:outlineLvl w:val="2"/>
    </w:pPr>
    <w:rPr>
      <w:b/>
      <w:bCs/>
      <w:sz w:val="28"/>
      <w:szCs w:val="28"/>
    </w:rPr>
  </w:style>
  <w:style w:type="paragraph" w:styleId="Heading4">
    <w:name w:val="heading 4"/>
    <w:basedOn w:val="Normal"/>
    <w:next w:val="Normal"/>
    <w:qFormat/>
    <w:rsid w:val="00EF7B96"/>
    <w:pPr>
      <w:spacing w:before="255" w:after="255"/>
      <w:outlineLvl w:val="3"/>
    </w:pPr>
    <w:rPr>
      <w:b/>
      <w:bCs/>
      <w:sz w:val="24"/>
      <w:szCs w:val="24"/>
    </w:rPr>
  </w:style>
  <w:style w:type="paragraph" w:styleId="Heading5">
    <w:name w:val="heading 5"/>
    <w:basedOn w:val="Normal"/>
    <w:next w:val="Normal"/>
    <w:qFormat/>
    <w:rsid w:val="00EF7B96"/>
    <w:pPr>
      <w:spacing w:before="255" w:after="255"/>
      <w:outlineLvl w:val="4"/>
    </w:pPr>
    <w:rPr>
      <w:b/>
      <w:bCs/>
      <w:sz w:val="18"/>
      <w:szCs w:val="18"/>
    </w:rPr>
  </w:style>
  <w:style w:type="paragraph" w:styleId="Heading6">
    <w:name w:val="heading 6"/>
    <w:basedOn w:val="Normal"/>
    <w:next w:val="Normal"/>
    <w:qFormat/>
    <w:rsid w:val="00EF7B96"/>
    <w:pPr>
      <w:spacing w:before="360" w:after="3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feedblitz.com/t2.asp?/138249/23179351/4233679/http://member.wishlistproducts.com/trainingvideos/wlp.php?af=1012227" TargetMode="External"/><Relationship Id="rId3" Type="http://schemas.openxmlformats.org/officeDocument/2006/relationships/settings" Target="settings.xml"/><Relationship Id="rId7" Type="http://schemas.openxmlformats.org/officeDocument/2006/relationships/hyperlink" Target="http://p.feedblitz.com/t2.asp?/138249/23179351/4233679/http://member.wishlistproducts.com/trainingvideos/wlp.php?af=1012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feedblitz.com/t2.asp?/138249/23179351/4233679/http://member.wishlistproducts.com/trainingvideos/wlp.php?af=1012227" TargetMode="External"/><Relationship Id="rId11" Type="http://schemas.openxmlformats.org/officeDocument/2006/relationships/theme" Target="theme/theme1.xml"/><Relationship Id="rId5" Type="http://schemas.openxmlformats.org/officeDocument/2006/relationships/hyperlink" Target="http://p.feedblitz.com/t2.asp?/138249/23179351/4233679/http://member.wishlistproducts.com/trainingvideos/wlp.php?af=10122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feedblitz.com/t2.asp?/138249/23179351/4233679/http://member.wishlistproducts.com/trainingvideos/wlp.php?af=1012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JayKay Bak - UnselfishMarketer.com</dc:creator>
  <cp:lastModifiedBy>JayKay Bak</cp:lastModifiedBy>
  <cp:revision>6</cp:revision>
  <dcterms:created xsi:type="dcterms:W3CDTF">2012-09-21T13:05:00Z</dcterms:created>
  <dcterms:modified xsi:type="dcterms:W3CDTF">2017-08-29T13:01:00Z</dcterms:modified>
</cp:coreProperties>
</file>